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26" w:type="dxa"/>
        <w:tblCellMar>
          <w:left w:w="28" w:type="dxa"/>
          <w:right w:w="28" w:type="dxa"/>
        </w:tblCellMar>
        <w:tblLook w:val="0000"/>
      </w:tblPr>
      <w:tblGrid>
        <w:gridCol w:w="5670"/>
        <w:gridCol w:w="4678"/>
      </w:tblGrid>
      <w:tr w:rsidR="001B69E8" w:rsidRPr="00344885">
        <w:trPr>
          <w:trHeight w:val="1728"/>
        </w:trPr>
        <w:tc>
          <w:tcPr>
            <w:tcW w:w="5670" w:type="dxa"/>
            <w:vAlign w:val="center"/>
          </w:tcPr>
          <w:p w:rsidR="001B69E8" w:rsidRPr="007A2FAB" w:rsidRDefault="001B69E8" w:rsidP="00CE1BFE">
            <w:pPr>
              <w:pStyle w:val="Title"/>
              <w:spacing w:line="240" w:lineRule="auto"/>
              <w:rPr>
                <w:rFonts w:ascii="Arial Narrow" w:hAnsi="Arial Narrow" w:cs="Arial Narrow"/>
                <w:sz w:val="30"/>
                <w:szCs w:val="30"/>
                <w:lang w:val="ro-RO"/>
              </w:rPr>
            </w:pPr>
            <w:r w:rsidRPr="007A2FAB">
              <w:rPr>
                <w:rFonts w:ascii="Arial Narrow" w:hAnsi="Arial Narrow" w:cs="Arial Narrow"/>
                <w:sz w:val="30"/>
                <w:szCs w:val="30"/>
                <w:lang w:val="ro-RO"/>
              </w:rPr>
              <w:t>TALON DE ÎNREGISTRARE</w:t>
            </w:r>
          </w:p>
          <w:p w:rsidR="001B69E8" w:rsidRPr="007A2FAB" w:rsidRDefault="001B69E8" w:rsidP="00CE1BFE">
            <w:pPr>
              <w:pStyle w:val="Title"/>
              <w:spacing w:line="240" w:lineRule="auto"/>
              <w:rPr>
                <w:rFonts w:ascii="Arial Narrow" w:hAnsi="Arial Narrow" w:cs="Arial Narrow"/>
                <w:sz w:val="30"/>
                <w:szCs w:val="30"/>
                <w:lang w:val="ro-RO"/>
              </w:rPr>
            </w:pPr>
            <w:r w:rsidRPr="007A2FAB">
              <w:rPr>
                <w:rFonts w:ascii="Arial Narrow" w:hAnsi="Arial Narrow" w:cs="Arial Narrow"/>
                <w:sz w:val="30"/>
                <w:szCs w:val="30"/>
                <w:lang w:val="ro-RO"/>
              </w:rPr>
              <w:t xml:space="preserve">ÎNCERCĂRI INTERLABORATOARE PE </w:t>
            </w:r>
            <w:r>
              <w:rPr>
                <w:rFonts w:ascii="Arial Narrow" w:hAnsi="Arial Narrow" w:cs="Arial Narrow"/>
                <w:sz w:val="30"/>
                <w:szCs w:val="30"/>
                <w:lang w:val="ro-RO"/>
              </w:rPr>
              <w:t>CIMENT</w:t>
            </w:r>
          </w:p>
          <w:p w:rsidR="001B69E8" w:rsidRPr="007A2FAB" w:rsidRDefault="001B69E8" w:rsidP="00CE1BFE">
            <w:pPr>
              <w:pStyle w:val="Title"/>
              <w:spacing w:line="240" w:lineRule="auto"/>
              <w:rPr>
                <w:rFonts w:ascii="Arial Narrow" w:hAnsi="Arial Narrow" w:cs="Arial Narrow"/>
                <w:sz w:val="30"/>
                <w:szCs w:val="30"/>
                <w:lang w:val="ro-RO"/>
              </w:rPr>
            </w:pPr>
            <w:r w:rsidRPr="007A2FAB">
              <w:rPr>
                <w:rFonts w:ascii="Arial Narrow" w:hAnsi="Arial Narrow" w:cs="Arial Narrow"/>
                <w:sz w:val="30"/>
                <w:szCs w:val="30"/>
                <w:lang w:val="ro-RO"/>
              </w:rPr>
              <w:t xml:space="preserve">RUNDA </w:t>
            </w:r>
            <w:r>
              <w:rPr>
                <w:rFonts w:ascii="Arial Narrow" w:hAnsi="Arial Narrow" w:cs="Arial Narrow"/>
                <w:sz w:val="30"/>
                <w:szCs w:val="30"/>
                <w:lang w:val="ro-RO"/>
              </w:rPr>
              <w:t>34</w:t>
            </w:r>
          </w:p>
        </w:tc>
        <w:tc>
          <w:tcPr>
            <w:tcW w:w="4678" w:type="dxa"/>
            <w:vAlign w:val="center"/>
          </w:tcPr>
          <w:p w:rsidR="001B69E8" w:rsidRPr="00344885" w:rsidRDefault="001B69E8" w:rsidP="0048225A">
            <w:pPr>
              <w:spacing w:after="0" w:line="240" w:lineRule="auto"/>
              <w:ind w:right="321"/>
              <w:jc w:val="center"/>
              <w:rPr>
                <w:rFonts w:ascii="Arial Narrow" w:hAnsi="Arial Narrow" w:cs="Arial Narrow"/>
                <w:sz w:val="30"/>
                <w:szCs w:val="30"/>
                <w:lang w:val="ro-RO"/>
              </w:rPr>
            </w:pPr>
            <w:r w:rsidRPr="00344885">
              <w:rPr>
                <w:rFonts w:ascii="Arial Narrow" w:hAnsi="Arial Narrow" w:cs="Arial Narrow"/>
                <w:noProof/>
                <w:sz w:val="30"/>
                <w:szCs w:val="30"/>
                <w:lang w:val="ro-RO" w:eastAsia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Laur_65_FOUNDED_eng" style="width:33pt;height:36.75pt;visibility:visible">
                  <v:imagedata r:id="rId7" o:title="" cropbottom="-539f" cropright="-297f"/>
                  <o:lock v:ext="edit" aspectratio="f"/>
                </v:shape>
              </w:pict>
            </w:r>
            <w:r w:rsidRPr="00344885">
              <w:rPr>
                <w:rFonts w:ascii="Arial Narrow" w:hAnsi="Arial Narrow" w:cs="Arial Narrow"/>
                <w:sz w:val="30"/>
                <w:szCs w:val="30"/>
                <w:lang w:val="ro-RO"/>
              </w:rPr>
              <w:t xml:space="preserve"> </w:t>
            </w:r>
            <w:r w:rsidRPr="00344885">
              <w:rPr>
                <w:rFonts w:ascii="Arial Narrow" w:hAnsi="Arial Narrow" w:cs="Arial Narrow"/>
                <w:noProof/>
                <w:sz w:val="30"/>
                <w:szCs w:val="30"/>
                <w:lang w:val="ro-RO" w:eastAsia="ro-RO"/>
              </w:rPr>
              <w:pict>
                <v:shape id="Picture 1" o:spid="_x0000_i1026" type="#_x0000_t75" alt="Sigla CEPROCIM_2008" style="width:158.25pt;height:36.75pt;visibility:visible">
                  <v:imagedata r:id="rId8" o:title="" blacklevel="655f"/>
                </v:shape>
              </w:pict>
            </w:r>
          </w:p>
        </w:tc>
      </w:tr>
    </w:tbl>
    <w:p w:rsidR="001B69E8" w:rsidRPr="007A2FAB" w:rsidRDefault="001B69E8" w:rsidP="00FD35A6">
      <w:pPr>
        <w:pStyle w:val="Heading1"/>
        <w:rPr>
          <w:rFonts w:ascii="Arial Narrow" w:hAnsi="Arial Narrow" w:cs="Arial Narrow"/>
          <w:lang w:val="ro-RO"/>
        </w:rPr>
      </w:pPr>
      <w:r w:rsidRPr="007A2FAB">
        <w:rPr>
          <w:rFonts w:ascii="Arial Narrow" w:hAnsi="Arial Narrow" w:cs="Arial Narrow"/>
          <w:lang w:val="ro-RO"/>
        </w:rPr>
        <w:t>Instruc</w:t>
      </w:r>
      <w:r w:rsidRPr="007A2FAB">
        <w:rPr>
          <w:rFonts w:ascii="Arial" w:hAnsi="Arial" w:cs="Arial"/>
          <w:lang w:val="ro-RO"/>
        </w:rPr>
        <w:t>ț</w:t>
      </w:r>
      <w:r w:rsidRPr="007A2FAB">
        <w:rPr>
          <w:rFonts w:ascii="Arial Narrow" w:hAnsi="Arial Narrow" w:cs="Arial Narrow"/>
          <w:lang w:val="ro-RO"/>
        </w:rPr>
        <w:t>iuni</w:t>
      </w:r>
    </w:p>
    <w:p w:rsidR="001B69E8" w:rsidRPr="007A2FAB" w:rsidRDefault="001B69E8" w:rsidP="00034FCC">
      <w:pPr>
        <w:pStyle w:val="Heading1"/>
        <w:spacing w:before="0" w:line="240" w:lineRule="auto"/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ro-RO"/>
        </w:rPr>
      </w:pPr>
      <w:r w:rsidRPr="007A2FAB"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ro-RO"/>
        </w:rPr>
        <w:t>Vă rug</w:t>
      </w:r>
      <w:r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ro-RO"/>
        </w:rPr>
        <w:t>ă</w:t>
      </w:r>
      <w:r w:rsidRPr="007A2FAB"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ro-RO"/>
        </w:rPr>
        <w:t>m să transmite</w:t>
      </w:r>
      <w:r w:rsidRPr="007A2FAB">
        <w:rPr>
          <w:rFonts w:ascii="Arial" w:hAnsi="Arial" w:cs="Arial"/>
          <w:b w:val="0"/>
          <w:bCs w:val="0"/>
          <w:color w:val="auto"/>
          <w:sz w:val="22"/>
          <w:szCs w:val="22"/>
          <w:lang w:val="ro-RO"/>
        </w:rPr>
        <w:t>ț</w:t>
      </w:r>
      <w:r w:rsidRPr="007A2FAB"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ro-RO"/>
        </w:rPr>
        <w:t xml:space="preserve">i formularul completat prin e-mail la: </w:t>
      </w:r>
      <w:r w:rsidRPr="005835D0"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ro-RO"/>
        </w:rPr>
        <w:t>nicoleta.vlad@ceprocim.ro</w:t>
      </w:r>
      <w:r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ro-RO"/>
        </w:rPr>
        <w:t xml:space="preserve">, </w:t>
      </w:r>
      <w:r w:rsidRPr="007A2FAB"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ro-RO"/>
        </w:rPr>
        <w:t xml:space="preserve">cristina.stancu@ceprocim.ro sau fax: </w:t>
      </w:r>
      <w:r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ro-RO"/>
        </w:rPr>
        <w:t>+4</w:t>
      </w:r>
      <w:r w:rsidRPr="007A2FAB"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ro-RO"/>
        </w:rPr>
        <w:t>021.318.88.94.</w:t>
      </w:r>
    </w:p>
    <w:p w:rsidR="001B69E8" w:rsidRPr="007A2FAB" w:rsidRDefault="001B69E8" w:rsidP="00FD35A6">
      <w:pPr>
        <w:pStyle w:val="Heading1"/>
        <w:rPr>
          <w:rFonts w:ascii="Arial Narrow" w:hAnsi="Arial Narrow" w:cs="Arial Narrow"/>
          <w:sz w:val="28"/>
          <w:szCs w:val="28"/>
          <w:lang w:val="ro-RO"/>
        </w:rPr>
      </w:pPr>
      <w:r w:rsidRPr="007A2FAB">
        <w:rPr>
          <w:rFonts w:ascii="Arial Narrow" w:hAnsi="Arial Narrow" w:cs="Arial Narrow"/>
          <w:sz w:val="28"/>
          <w:szCs w:val="28"/>
          <w:lang w:val="ro-RO"/>
        </w:rPr>
        <w:t>Date pentru facturare</w:t>
      </w:r>
    </w:p>
    <w:tbl>
      <w:tblPr>
        <w:tblW w:w="0" w:type="auto"/>
        <w:tblInd w:w="-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</w:tblBorders>
        <w:tblCellMar>
          <w:left w:w="57" w:type="dxa"/>
          <w:right w:w="57" w:type="dxa"/>
        </w:tblCellMar>
        <w:tblLook w:val="0000"/>
      </w:tblPr>
      <w:tblGrid>
        <w:gridCol w:w="2410"/>
        <w:gridCol w:w="3686"/>
        <w:gridCol w:w="1559"/>
        <w:gridCol w:w="2806"/>
      </w:tblGrid>
      <w:tr w:rsidR="001B69E8" w:rsidRPr="00344885">
        <w:trPr>
          <w:trHeight w:val="20"/>
        </w:trPr>
        <w:tc>
          <w:tcPr>
            <w:tcW w:w="2410" w:type="dxa"/>
          </w:tcPr>
          <w:p w:rsidR="001B69E8" w:rsidRPr="00344885" w:rsidRDefault="001B69E8" w:rsidP="00034FCC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Denumirea organiza</w:t>
            </w:r>
            <w:r w:rsidRPr="00344885">
              <w:rPr>
                <w:rFonts w:ascii="Arial" w:hAnsi="Arial" w:cs="Arial"/>
                <w:lang w:val="ro-RO"/>
              </w:rPr>
              <w:t>ț</w:t>
            </w:r>
            <w:r w:rsidRPr="00344885">
              <w:rPr>
                <w:rFonts w:ascii="Arial Narrow" w:hAnsi="Arial Narrow" w:cs="Arial Narrow"/>
                <w:lang w:val="ro-RO"/>
              </w:rPr>
              <w:t>iei:</w:t>
            </w:r>
          </w:p>
        </w:tc>
        <w:tc>
          <w:tcPr>
            <w:tcW w:w="8051" w:type="dxa"/>
            <w:gridSpan w:val="3"/>
            <w:shd w:val="clear" w:color="auto" w:fill="FFFFFF"/>
          </w:tcPr>
          <w:p w:rsidR="001B69E8" w:rsidRPr="00344885" w:rsidRDefault="001B69E8" w:rsidP="00034FCC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</w:p>
        </w:tc>
      </w:tr>
      <w:tr w:rsidR="001B69E8" w:rsidRPr="00344885">
        <w:trPr>
          <w:trHeight w:val="20"/>
        </w:trPr>
        <w:tc>
          <w:tcPr>
            <w:tcW w:w="2410" w:type="dxa"/>
          </w:tcPr>
          <w:p w:rsidR="001B69E8" w:rsidRPr="00344885" w:rsidRDefault="001B69E8" w:rsidP="00034FCC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 xml:space="preserve">Adresa: </w:t>
            </w:r>
          </w:p>
        </w:tc>
        <w:tc>
          <w:tcPr>
            <w:tcW w:w="8051" w:type="dxa"/>
            <w:gridSpan w:val="3"/>
            <w:shd w:val="clear" w:color="auto" w:fill="FFFFFF"/>
          </w:tcPr>
          <w:p w:rsidR="001B69E8" w:rsidRPr="00344885" w:rsidRDefault="001B69E8" w:rsidP="00034FCC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</w:p>
        </w:tc>
      </w:tr>
      <w:tr w:rsidR="001B69E8" w:rsidRPr="00344885">
        <w:trPr>
          <w:trHeight w:val="20"/>
        </w:trPr>
        <w:tc>
          <w:tcPr>
            <w:tcW w:w="2410" w:type="dxa"/>
          </w:tcPr>
          <w:p w:rsidR="001B69E8" w:rsidRPr="00344885" w:rsidRDefault="001B69E8" w:rsidP="00034FCC">
            <w:pPr>
              <w:spacing w:after="0" w:line="240" w:lineRule="auto"/>
              <w:ind w:right="708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Nr. Reg. Com.</w:t>
            </w:r>
          </w:p>
        </w:tc>
        <w:tc>
          <w:tcPr>
            <w:tcW w:w="3686" w:type="dxa"/>
            <w:shd w:val="clear" w:color="auto" w:fill="FFFFFF"/>
          </w:tcPr>
          <w:p w:rsidR="001B69E8" w:rsidRPr="00344885" w:rsidRDefault="001B69E8" w:rsidP="00034FCC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1559" w:type="dxa"/>
          </w:tcPr>
          <w:p w:rsidR="001B69E8" w:rsidRPr="007A2FAB" w:rsidRDefault="001B69E8" w:rsidP="00034FCC">
            <w:pPr>
              <w:pStyle w:val="List"/>
              <w:spacing w:after="0"/>
              <w:rPr>
                <w:rFonts w:ascii="Arial Narrow" w:hAnsi="Arial Narrow" w:cs="Arial Narrow"/>
                <w:sz w:val="22"/>
                <w:szCs w:val="22"/>
                <w:lang w:val="ro-RO"/>
              </w:rPr>
            </w:pPr>
            <w:r w:rsidRPr="007A2FAB">
              <w:rPr>
                <w:rFonts w:ascii="Arial Narrow" w:hAnsi="Arial Narrow" w:cs="Arial Narrow"/>
                <w:sz w:val="22"/>
                <w:szCs w:val="22"/>
                <w:lang w:val="ro-RO"/>
              </w:rPr>
              <w:t>C.I.F.</w:t>
            </w:r>
          </w:p>
        </w:tc>
        <w:tc>
          <w:tcPr>
            <w:tcW w:w="2806" w:type="dxa"/>
            <w:shd w:val="clear" w:color="auto" w:fill="FFFFFF"/>
          </w:tcPr>
          <w:p w:rsidR="001B69E8" w:rsidRPr="00344885" w:rsidRDefault="001B69E8" w:rsidP="00034FCC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</w:p>
        </w:tc>
      </w:tr>
      <w:tr w:rsidR="001B69E8" w:rsidRPr="00344885">
        <w:trPr>
          <w:trHeight w:val="20"/>
        </w:trPr>
        <w:tc>
          <w:tcPr>
            <w:tcW w:w="2410" w:type="dxa"/>
          </w:tcPr>
          <w:p w:rsidR="001B69E8" w:rsidRPr="007A2FAB" w:rsidRDefault="001B69E8" w:rsidP="00034FCC">
            <w:pPr>
              <w:pStyle w:val="Index"/>
              <w:rPr>
                <w:rFonts w:ascii="Arial Narrow" w:hAnsi="Arial Narrow" w:cs="Arial Narrow"/>
                <w:sz w:val="22"/>
                <w:szCs w:val="22"/>
                <w:lang w:val="ro-RO"/>
              </w:rPr>
            </w:pPr>
            <w:r w:rsidRPr="007A2FAB">
              <w:rPr>
                <w:rFonts w:ascii="Arial Narrow" w:hAnsi="Arial Narrow" w:cs="Arial Narrow"/>
                <w:sz w:val="22"/>
                <w:szCs w:val="22"/>
                <w:lang w:val="ro-RO"/>
              </w:rPr>
              <w:t>Cont IBAN:</w:t>
            </w:r>
          </w:p>
        </w:tc>
        <w:tc>
          <w:tcPr>
            <w:tcW w:w="3686" w:type="dxa"/>
            <w:shd w:val="clear" w:color="auto" w:fill="FFFFFF"/>
          </w:tcPr>
          <w:p w:rsidR="001B69E8" w:rsidRPr="00344885" w:rsidRDefault="001B69E8" w:rsidP="00034FCC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1559" w:type="dxa"/>
          </w:tcPr>
          <w:p w:rsidR="001B69E8" w:rsidRPr="00344885" w:rsidRDefault="001B69E8" w:rsidP="00034FCC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Banca:</w:t>
            </w:r>
          </w:p>
        </w:tc>
        <w:tc>
          <w:tcPr>
            <w:tcW w:w="2806" w:type="dxa"/>
            <w:shd w:val="clear" w:color="auto" w:fill="FFFFFF"/>
          </w:tcPr>
          <w:p w:rsidR="001B69E8" w:rsidRPr="00344885" w:rsidRDefault="001B69E8" w:rsidP="00034FCC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</w:p>
        </w:tc>
      </w:tr>
      <w:tr w:rsidR="001B69E8" w:rsidRPr="00344885">
        <w:trPr>
          <w:trHeight w:val="20"/>
        </w:trPr>
        <w:tc>
          <w:tcPr>
            <w:tcW w:w="2410" w:type="dxa"/>
          </w:tcPr>
          <w:p w:rsidR="001B69E8" w:rsidRPr="00344885" w:rsidRDefault="001B69E8" w:rsidP="00034FCC">
            <w:pPr>
              <w:pStyle w:val="Labels"/>
              <w:spacing w:line="240" w:lineRule="auto"/>
              <w:rPr>
                <w:rFonts w:ascii="Arial Narrow" w:hAnsi="Arial Narrow" w:cs="Arial Narrow"/>
                <w:sz w:val="22"/>
                <w:szCs w:val="22"/>
                <w:lang w:val="ro-RO"/>
              </w:rPr>
            </w:pPr>
            <w:r w:rsidRPr="00344885">
              <w:rPr>
                <w:rFonts w:ascii="Arial Narrow" w:hAnsi="Arial Narrow" w:cs="Arial Narrow"/>
                <w:sz w:val="22"/>
                <w:szCs w:val="22"/>
                <w:lang w:val="ro-RO"/>
              </w:rPr>
              <w:t>Adresa pentru livrare factură</w:t>
            </w:r>
          </w:p>
        </w:tc>
        <w:tc>
          <w:tcPr>
            <w:tcW w:w="8051" w:type="dxa"/>
            <w:gridSpan w:val="3"/>
            <w:shd w:val="clear" w:color="auto" w:fill="FFFFFF"/>
          </w:tcPr>
          <w:p w:rsidR="001B69E8" w:rsidRPr="00344885" w:rsidRDefault="001B69E8" w:rsidP="00034FCC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</w:p>
        </w:tc>
      </w:tr>
    </w:tbl>
    <w:p w:rsidR="001B69E8" w:rsidRPr="007A2FAB" w:rsidRDefault="001B69E8" w:rsidP="00761D26">
      <w:pPr>
        <w:pStyle w:val="Heading1"/>
        <w:rPr>
          <w:rFonts w:ascii="Arial Narrow" w:hAnsi="Arial Narrow" w:cs="Arial Narrow"/>
          <w:sz w:val="28"/>
          <w:szCs w:val="28"/>
          <w:lang w:val="ro-RO"/>
        </w:rPr>
      </w:pPr>
      <w:r w:rsidRPr="007A2FAB">
        <w:rPr>
          <w:rFonts w:ascii="Arial Narrow" w:hAnsi="Arial Narrow" w:cs="Arial Narrow"/>
          <w:sz w:val="28"/>
          <w:szCs w:val="28"/>
          <w:lang w:val="ro-RO"/>
        </w:rPr>
        <w:t>Date pentru livrare colet</w:t>
      </w:r>
    </w:p>
    <w:tbl>
      <w:tblPr>
        <w:tblW w:w="0" w:type="auto"/>
        <w:tblInd w:w="-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</w:tblBorders>
        <w:tblCellMar>
          <w:left w:w="57" w:type="dxa"/>
          <w:right w:w="57" w:type="dxa"/>
        </w:tblCellMar>
        <w:tblLook w:val="0000"/>
      </w:tblPr>
      <w:tblGrid>
        <w:gridCol w:w="2410"/>
        <w:gridCol w:w="3827"/>
        <w:gridCol w:w="1418"/>
        <w:gridCol w:w="2806"/>
      </w:tblGrid>
      <w:tr w:rsidR="001B69E8" w:rsidRPr="00344885">
        <w:trPr>
          <w:trHeight w:val="20"/>
        </w:trPr>
        <w:tc>
          <w:tcPr>
            <w:tcW w:w="2410" w:type="dxa"/>
          </w:tcPr>
          <w:p w:rsidR="001B69E8" w:rsidRPr="00344885" w:rsidRDefault="001B69E8" w:rsidP="00034FCC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Denumirea organiza</w:t>
            </w:r>
            <w:r w:rsidRPr="00344885">
              <w:rPr>
                <w:rFonts w:ascii="Arial" w:hAnsi="Arial" w:cs="Arial"/>
                <w:lang w:val="ro-RO"/>
              </w:rPr>
              <w:t>ț</w:t>
            </w:r>
            <w:r w:rsidRPr="00344885">
              <w:rPr>
                <w:rFonts w:ascii="Arial Narrow" w:hAnsi="Arial Narrow" w:cs="Arial Narrow"/>
                <w:lang w:val="ro-RO"/>
              </w:rPr>
              <w:t>iei:</w:t>
            </w:r>
          </w:p>
        </w:tc>
        <w:tc>
          <w:tcPr>
            <w:tcW w:w="8051" w:type="dxa"/>
            <w:gridSpan w:val="3"/>
            <w:shd w:val="clear" w:color="auto" w:fill="FFFFFF"/>
          </w:tcPr>
          <w:p w:rsidR="001B69E8" w:rsidRPr="00344885" w:rsidRDefault="001B69E8" w:rsidP="00034FCC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</w:p>
        </w:tc>
      </w:tr>
      <w:tr w:rsidR="001B69E8" w:rsidRPr="00344885">
        <w:trPr>
          <w:trHeight w:val="20"/>
        </w:trPr>
        <w:tc>
          <w:tcPr>
            <w:tcW w:w="2410" w:type="dxa"/>
          </w:tcPr>
          <w:p w:rsidR="001B69E8" w:rsidRPr="00344885" w:rsidRDefault="001B69E8" w:rsidP="00034FCC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Adresa po</w:t>
            </w:r>
            <w:r w:rsidRPr="00344885">
              <w:rPr>
                <w:rFonts w:ascii="Arial" w:hAnsi="Arial" w:cs="Arial"/>
                <w:lang w:val="ro-RO"/>
              </w:rPr>
              <w:t>ș</w:t>
            </w:r>
            <w:r w:rsidRPr="00344885">
              <w:rPr>
                <w:rFonts w:ascii="Arial Narrow" w:hAnsi="Arial Narrow" w:cs="Arial Narrow"/>
                <w:lang w:val="ro-RO"/>
              </w:rPr>
              <w:t>tală:</w:t>
            </w:r>
          </w:p>
        </w:tc>
        <w:tc>
          <w:tcPr>
            <w:tcW w:w="8051" w:type="dxa"/>
            <w:gridSpan w:val="3"/>
            <w:shd w:val="clear" w:color="auto" w:fill="FFFFFF"/>
          </w:tcPr>
          <w:p w:rsidR="001B69E8" w:rsidRPr="00344885" w:rsidRDefault="001B69E8" w:rsidP="00034FCC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</w:p>
        </w:tc>
      </w:tr>
      <w:tr w:rsidR="001B69E8" w:rsidRPr="00344885">
        <w:trPr>
          <w:trHeight w:val="20"/>
        </w:trPr>
        <w:tc>
          <w:tcPr>
            <w:tcW w:w="2410" w:type="dxa"/>
          </w:tcPr>
          <w:p w:rsidR="001B69E8" w:rsidRPr="00344885" w:rsidRDefault="001B69E8" w:rsidP="00034FCC">
            <w:pPr>
              <w:pStyle w:val="Labels"/>
              <w:spacing w:line="240" w:lineRule="auto"/>
              <w:rPr>
                <w:rFonts w:ascii="Arial Narrow" w:hAnsi="Arial Narrow" w:cs="Arial Narrow"/>
                <w:sz w:val="22"/>
                <w:szCs w:val="22"/>
                <w:lang w:val="ro-RO"/>
              </w:rPr>
            </w:pPr>
            <w:r w:rsidRPr="00344885">
              <w:rPr>
                <w:rFonts w:ascii="Arial Narrow" w:hAnsi="Arial Narrow" w:cs="Arial Narrow"/>
                <w:sz w:val="22"/>
                <w:szCs w:val="22"/>
                <w:lang w:val="ro-RO"/>
              </w:rPr>
              <w:t>Persoana de contact:</w:t>
            </w:r>
          </w:p>
        </w:tc>
        <w:tc>
          <w:tcPr>
            <w:tcW w:w="3827" w:type="dxa"/>
            <w:shd w:val="clear" w:color="auto" w:fill="FFFFFF"/>
          </w:tcPr>
          <w:p w:rsidR="001B69E8" w:rsidRPr="00344885" w:rsidRDefault="001B69E8" w:rsidP="00034FCC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1418" w:type="dxa"/>
          </w:tcPr>
          <w:p w:rsidR="001B69E8" w:rsidRPr="007A2FAB" w:rsidRDefault="001B69E8" w:rsidP="00034FCC">
            <w:pPr>
              <w:pStyle w:val="List"/>
              <w:spacing w:after="0"/>
              <w:rPr>
                <w:rFonts w:ascii="Arial Narrow" w:hAnsi="Arial Narrow" w:cs="Arial Narrow"/>
                <w:sz w:val="22"/>
                <w:szCs w:val="22"/>
                <w:lang w:val="ro-RO"/>
              </w:rPr>
            </w:pPr>
            <w:r w:rsidRPr="007A2FAB">
              <w:rPr>
                <w:rFonts w:ascii="Arial Narrow" w:hAnsi="Arial Narrow" w:cs="Arial Narrow"/>
                <w:sz w:val="22"/>
                <w:szCs w:val="22"/>
                <w:lang w:val="ro-RO"/>
              </w:rPr>
              <w:t>telefon:</w:t>
            </w:r>
          </w:p>
        </w:tc>
        <w:tc>
          <w:tcPr>
            <w:tcW w:w="2806" w:type="dxa"/>
            <w:shd w:val="clear" w:color="auto" w:fill="FFFFFF"/>
          </w:tcPr>
          <w:p w:rsidR="001B69E8" w:rsidRPr="00344885" w:rsidRDefault="001B69E8" w:rsidP="00034FCC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</w:p>
        </w:tc>
      </w:tr>
      <w:tr w:rsidR="001B69E8" w:rsidRPr="00344885">
        <w:trPr>
          <w:trHeight w:val="20"/>
        </w:trPr>
        <w:tc>
          <w:tcPr>
            <w:tcW w:w="2410" w:type="dxa"/>
          </w:tcPr>
          <w:p w:rsidR="001B69E8" w:rsidRPr="007A2FAB" w:rsidRDefault="001B69E8" w:rsidP="00034FCC">
            <w:pPr>
              <w:pStyle w:val="List"/>
              <w:spacing w:after="0"/>
              <w:rPr>
                <w:rFonts w:ascii="Arial Narrow" w:hAnsi="Arial Narrow" w:cs="Arial Narrow"/>
                <w:sz w:val="22"/>
                <w:szCs w:val="22"/>
                <w:lang w:val="ro-RO"/>
              </w:rPr>
            </w:pPr>
            <w:r w:rsidRPr="007A2FAB">
              <w:rPr>
                <w:rFonts w:ascii="Arial Narrow" w:hAnsi="Arial Narrow" w:cs="Arial Narrow"/>
                <w:sz w:val="22"/>
                <w:szCs w:val="22"/>
                <w:lang w:val="ro-RO"/>
              </w:rPr>
              <w:t>Fax:</w:t>
            </w:r>
          </w:p>
        </w:tc>
        <w:tc>
          <w:tcPr>
            <w:tcW w:w="3827" w:type="dxa"/>
            <w:shd w:val="clear" w:color="auto" w:fill="FFFFFF"/>
          </w:tcPr>
          <w:p w:rsidR="001B69E8" w:rsidRPr="00344885" w:rsidRDefault="001B69E8" w:rsidP="00034FCC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1418" w:type="dxa"/>
          </w:tcPr>
          <w:p w:rsidR="001B69E8" w:rsidRPr="00344885" w:rsidRDefault="001B69E8" w:rsidP="00034FCC">
            <w:pPr>
              <w:pStyle w:val="Labels"/>
              <w:spacing w:line="240" w:lineRule="auto"/>
              <w:rPr>
                <w:rFonts w:ascii="Arial Narrow" w:hAnsi="Arial Narrow" w:cs="Arial Narrow"/>
                <w:sz w:val="22"/>
                <w:szCs w:val="22"/>
                <w:lang w:val="ro-RO"/>
              </w:rPr>
            </w:pPr>
            <w:r w:rsidRPr="00344885">
              <w:rPr>
                <w:rFonts w:ascii="Arial Narrow" w:hAnsi="Arial Narrow" w:cs="Arial Narrow"/>
                <w:sz w:val="22"/>
                <w:szCs w:val="22"/>
                <w:lang w:val="ro-RO"/>
              </w:rPr>
              <w:t>e-mail:</w:t>
            </w:r>
          </w:p>
        </w:tc>
        <w:tc>
          <w:tcPr>
            <w:tcW w:w="2806" w:type="dxa"/>
            <w:shd w:val="clear" w:color="auto" w:fill="FFFFFF"/>
          </w:tcPr>
          <w:p w:rsidR="001B69E8" w:rsidRPr="00344885" w:rsidRDefault="001B69E8" w:rsidP="00034FCC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</w:p>
        </w:tc>
      </w:tr>
    </w:tbl>
    <w:p w:rsidR="001B69E8" w:rsidRPr="007A2FAB" w:rsidRDefault="001B69E8" w:rsidP="00944605">
      <w:pPr>
        <w:pStyle w:val="BodyText3"/>
        <w:tabs>
          <w:tab w:val="left" w:pos="142"/>
        </w:tabs>
        <w:spacing w:before="240" w:after="0"/>
        <w:ind w:right="-23"/>
        <w:jc w:val="both"/>
        <w:rPr>
          <w:rFonts w:ascii="Arial Narrow" w:hAnsi="Arial Narrow" w:cs="Arial Narrow"/>
          <w:b/>
          <w:bCs/>
          <w:spacing w:val="-6"/>
          <w:sz w:val="26"/>
          <w:szCs w:val="26"/>
        </w:rPr>
      </w:pPr>
      <w:r w:rsidRPr="007A2FAB">
        <w:rPr>
          <w:rFonts w:ascii="Arial Narrow" w:hAnsi="Arial Narrow" w:cs="Arial Narrow"/>
          <w:b/>
          <w:bCs/>
          <w:color w:val="1F497D"/>
          <w:spacing w:val="-6"/>
          <w:sz w:val="28"/>
          <w:szCs w:val="28"/>
        </w:rPr>
        <w:t>Tariful de participare</w:t>
      </w:r>
      <w:r>
        <w:rPr>
          <w:rFonts w:ascii="Arial Narrow" w:hAnsi="Arial Narrow" w:cs="Arial Narrow"/>
          <w:b/>
          <w:bCs/>
          <w:color w:val="1F497D"/>
          <w:spacing w:val="-6"/>
          <w:sz w:val="28"/>
          <w:szCs w:val="28"/>
        </w:rPr>
        <w:t xml:space="preserve">, </w:t>
      </w:r>
      <w:r w:rsidRPr="007A2FAB">
        <w:rPr>
          <w:rFonts w:ascii="Arial Narrow" w:hAnsi="Arial Narrow" w:cs="Arial Narrow"/>
          <w:b/>
          <w:bCs/>
          <w:color w:val="1F497D"/>
          <w:spacing w:val="-6"/>
          <w:sz w:val="28"/>
          <w:szCs w:val="28"/>
        </w:rPr>
        <w:t>fără TVA</w:t>
      </w:r>
      <w:r>
        <w:rPr>
          <w:rFonts w:ascii="Arial Narrow" w:hAnsi="Arial Narrow" w:cs="Arial Narrow"/>
          <w:b/>
          <w:bCs/>
          <w:color w:val="1F497D"/>
          <w:spacing w:val="-6"/>
          <w:sz w:val="28"/>
          <w:szCs w:val="28"/>
        </w:rPr>
        <w:t xml:space="preserve"> (nu include taxa de transport</w:t>
      </w:r>
      <w:r w:rsidRPr="007A2FAB">
        <w:rPr>
          <w:rFonts w:ascii="Arial Narrow" w:hAnsi="Arial Narrow" w:cs="Arial Narrow"/>
          <w:b/>
          <w:bCs/>
          <w:color w:val="1F497D"/>
          <w:spacing w:val="-6"/>
          <w:sz w:val="28"/>
          <w:szCs w:val="28"/>
        </w:rPr>
        <w:t>):</w:t>
      </w:r>
      <w:r>
        <w:rPr>
          <w:rFonts w:ascii="Arial Narrow" w:hAnsi="Arial Narrow" w:cs="Arial Narrow"/>
          <w:b/>
          <w:bCs/>
          <w:color w:val="1F497D"/>
          <w:spacing w:val="-6"/>
          <w:sz w:val="28"/>
          <w:szCs w:val="28"/>
        </w:rPr>
        <w:t xml:space="preserve"> 300</w:t>
      </w:r>
      <w:r w:rsidRPr="007A2FAB">
        <w:rPr>
          <w:rFonts w:ascii="Arial Narrow" w:hAnsi="Arial Narrow" w:cs="Arial Narrow"/>
          <w:b/>
          <w:bCs/>
          <w:color w:val="1F497D"/>
          <w:spacing w:val="-6"/>
          <w:sz w:val="28"/>
          <w:szCs w:val="28"/>
        </w:rPr>
        <w:t xml:space="preserve"> EUR</w:t>
      </w:r>
      <w:r w:rsidRPr="007A2FAB">
        <w:rPr>
          <w:rFonts w:ascii="Arial Narrow" w:hAnsi="Arial Narrow" w:cs="Arial Narrow"/>
          <w:b/>
          <w:bCs/>
          <w:spacing w:val="-6"/>
          <w:sz w:val="26"/>
          <w:szCs w:val="26"/>
        </w:rPr>
        <w:t>.</w:t>
      </w:r>
    </w:p>
    <w:p w:rsidR="001B69E8" w:rsidRPr="007A2FAB" w:rsidRDefault="001B69E8" w:rsidP="00A43962">
      <w:pPr>
        <w:pStyle w:val="BodyText3"/>
        <w:tabs>
          <w:tab w:val="left" w:pos="142"/>
          <w:tab w:val="num" w:pos="360"/>
        </w:tabs>
        <w:autoSpaceDN w:val="0"/>
        <w:adjustRightInd w:val="0"/>
        <w:spacing w:after="0"/>
        <w:jc w:val="both"/>
        <w:rPr>
          <w:rFonts w:ascii="Arial Narrow" w:hAnsi="Arial Narrow" w:cs="Arial Narrow"/>
          <w:spacing w:val="-6"/>
          <w:sz w:val="22"/>
          <w:szCs w:val="22"/>
        </w:rPr>
      </w:pPr>
      <w:r>
        <w:rPr>
          <w:rFonts w:ascii="Arial Narrow" w:hAnsi="Arial Narrow" w:cs="Arial Narrow"/>
          <w:spacing w:val="-6"/>
          <w:sz w:val="22"/>
          <w:szCs w:val="22"/>
        </w:rPr>
        <w:t>Î</w:t>
      </w:r>
      <w:r w:rsidRPr="007A2FAB">
        <w:rPr>
          <w:rFonts w:ascii="Arial Narrow" w:hAnsi="Arial Narrow" w:cs="Arial Narrow"/>
          <w:spacing w:val="-6"/>
          <w:sz w:val="22"/>
          <w:szCs w:val="22"/>
        </w:rPr>
        <w:t>n tarif sunt incluse următoarele activită</w:t>
      </w:r>
      <w:r w:rsidRPr="007A2FAB">
        <w:rPr>
          <w:rFonts w:ascii="Arial" w:hAnsi="Arial" w:cs="Arial"/>
          <w:spacing w:val="-6"/>
          <w:sz w:val="22"/>
          <w:szCs w:val="22"/>
        </w:rPr>
        <w:t>ț</w:t>
      </w:r>
      <w:r w:rsidRPr="007A2FAB">
        <w:rPr>
          <w:rFonts w:ascii="Arial Narrow" w:hAnsi="Arial Narrow" w:cs="Arial Narrow"/>
          <w:spacing w:val="-6"/>
          <w:sz w:val="22"/>
          <w:szCs w:val="22"/>
        </w:rPr>
        <w:t>i:</w:t>
      </w:r>
    </w:p>
    <w:p w:rsidR="001B69E8" w:rsidRPr="007A2FAB" w:rsidRDefault="001B69E8" w:rsidP="00A43962">
      <w:pPr>
        <w:pStyle w:val="BodyText3"/>
        <w:tabs>
          <w:tab w:val="num" w:pos="360"/>
          <w:tab w:val="left" w:pos="426"/>
        </w:tabs>
        <w:autoSpaceDN w:val="0"/>
        <w:adjustRightInd w:val="0"/>
        <w:spacing w:after="0"/>
        <w:jc w:val="both"/>
        <w:rPr>
          <w:rFonts w:ascii="Arial Narrow" w:hAnsi="Arial Narrow" w:cs="Arial Narrow"/>
          <w:spacing w:val="-6"/>
          <w:sz w:val="22"/>
          <w:szCs w:val="22"/>
        </w:rPr>
      </w:pPr>
      <w:r w:rsidRPr="007A2FAB">
        <w:rPr>
          <w:rFonts w:ascii="Arial Narrow" w:hAnsi="Arial Narrow" w:cs="Arial Narrow"/>
          <w:spacing w:val="-6"/>
          <w:sz w:val="22"/>
          <w:szCs w:val="22"/>
        </w:rPr>
        <w:t>•</w:t>
      </w:r>
      <w:r w:rsidRPr="007A2FAB">
        <w:rPr>
          <w:rFonts w:ascii="Arial Narrow" w:hAnsi="Arial Narrow" w:cs="Arial Narrow"/>
          <w:spacing w:val="-6"/>
          <w:sz w:val="22"/>
          <w:szCs w:val="22"/>
        </w:rPr>
        <w:tab/>
        <w:t>materialele destinate Încercărilor Interlaboratoare</w:t>
      </w:r>
      <w:r>
        <w:rPr>
          <w:rFonts w:ascii="Arial Narrow" w:hAnsi="Arial Narrow" w:cs="Arial Narrow"/>
          <w:spacing w:val="-6"/>
          <w:sz w:val="22"/>
          <w:szCs w:val="22"/>
        </w:rPr>
        <w:t xml:space="preserve">: </w:t>
      </w:r>
      <w:r w:rsidRPr="007A2FAB">
        <w:rPr>
          <w:rFonts w:ascii="Arial Narrow" w:hAnsi="Arial Narrow" w:cs="Arial Narrow"/>
          <w:spacing w:val="-6"/>
          <w:sz w:val="22"/>
          <w:szCs w:val="22"/>
        </w:rPr>
        <w:t xml:space="preserve">proba de </w:t>
      </w:r>
      <w:r>
        <w:rPr>
          <w:rFonts w:ascii="Arial Narrow" w:hAnsi="Arial Narrow" w:cs="Arial Narrow"/>
          <w:spacing w:val="-6"/>
          <w:sz w:val="22"/>
          <w:szCs w:val="22"/>
        </w:rPr>
        <w:t>ciment</w:t>
      </w:r>
      <w:r w:rsidRPr="007A2FAB">
        <w:rPr>
          <w:rFonts w:ascii="Arial Narrow" w:hAnsi="Arial Narrow" w:cs="Arial Narrow"/>
          <w:spacing w:val="-6"/>
          <w:sz w:val="22"/>
          <w:szCs w:val="22"/>
        </w:rPr>
        <w:t>;</w:t>
      </w:r>
    </w:p>
    <w:p w:rsidR="001B69E8" w:rsidRPr="007A2FAB" w:rsidRDefault="001B69E8" w:rsidP="00A43962">
      <w:pPr>
        <w:pStyle w:val="BodyText3"/>
        <w:tabs>
          <w:tab w:val="num" w:pos="360"/>
          <w:tab w:val="left" w:pos="426"/>
        </w:tabs>
        <w:suppressAutoHyphens w:val="0"/>
        <w:autoSpaceDN w:val="0"/>
        <w:adjustRightInd w:val="0"/>
        <w:spacing w:after="0"/>
        <w:jc w:val="both"/>
        <w:rPr>
          <w:rFonts w:ascii="Arial Narrow" w:hAnsi="Arial Narrow" w:cs="Arial Narrow"/>
          <w:spacing w:val="-6"/>
          <w:sz w:val="22"/>
          <w:szCs w:val="22"/>
        </w:rPr>
      </w:pPr>
      <w:r w:rsidRPr="007A2FAB">
        <w:rPr>
          <w:rFonts w:ascii="Arial Narrow" w:hAnsi="Arial Narrow" w:cs="Arial Narrow"/>
          <w:spacing w:val="-6"/>
          <w:sz w:val="22"/>
          <w:szCs w:val="22"/>
        </w:rPr>
        <w:t>•</w:t>
      </w:r>
      <w:r w:rsidRPr="007A2FAB">
        <w:rPr>
          <w:rFonts w:ascii="Arial Narrow" w:hAnsi="Arial Narrow" w:cs="Arial Narrow"/>
          <w:spacing w:val="-6"/>
          <w:sz w:val="22"/>
          <w:szCs w:val="22"/>
        </w:rPr>
        <w:tab/>
        <w:t>prelucrarea statistic</w:t>
      </w:r>
      <w:r>
        <w:rPr>
          <w:rFonts w:ascii="Arial Narrow" w:hAnsi="Arial Narrow" w:cs="Arial Narrow"/>
          <w:spacing w:val="-6"/>
          <w:sz w:val="22"/>
          <w:szCs w:val="22"/>
        </w:rPr>
        <w:t>ă</w:t>
      </w:r>
      <w:r w:rsidRPr="007A2FAB">
        <w:rPr>
          <w:rFonts w:ascii="Arial Narrow" w:hAnsi="Arial Narrow" w:cs="Arial Narrow"/>
          <w:spacing w:val="-6"/>
          <w:sz w:val="22"/>
          <w:szCs w:val="22"/>
        </w:rPr>
        <w:t xml:space="preserve"> a rezultatelor transmise de participan</w:t>
      </w:r>
      <w:r w:rsidRPr="007A2FAB">
        <w:rPr>
          <w:rFonts w:ascii="Arial" w:hAnsi="Arial" w:cs="Arial"/>
          <w:spacing w:val="-6"/>
          <w:sz w:val="22"/>
          <w:szCs w:val="22"/>
        </w:rPr>
        <w:t>ț</w:t>
      </w:r>
      <w:r w:rsidRPr="007A2FAB">
        <w:rPr>
          <w:rFonts w:ascii="Arial Narrow" w:hAnsi="Arial Narrow" w:cs="Arial Narrow"/>
          <w:spacing w:val="-6"/>
          <w:sz w:val="22"/>
          <w:szCs w:val="22"/>
        </w:rPr>
        <w:t xml:space="preserve">i, întocmirea </w:t>
      </w:r>
      <w:r w:rsidRPr="007A2FAB">
        <w:rPr>
          <w:rFonts w:ascii="Arial" w:hAnsi="Arial" w:cs="Arial"/>
          <w:spacing w:val="-6"/>
          <w:sz w:val="22"/>
          <w:szCs w:val="22"/>
        </w:rPr>
        <w:t>ș</w:t>
      </w:r>
      <w:r w:rsidRPr="007A2FAB">
        <w:rPr>
          <w:rFonts w:ascii="Arial Narrow" w:hAnsi="Arial Narrow" w:cs="Arial Narrow"/>
          <w:spacing w:val="-6"/>
          <w:sz w:val="22"/>
          <w:szCs w:val="22"/>
        </w:rPr>
        <w:t>i trimiterea prin e-mail a Raportului General;</w:t>
      </w:r>
    </w:p>
    <w:p w:rsidR="001B69E8" w:rsidRPr="007A2FAB" w:rsidRDefault="001B69E8" w:rsidP="00A43962">
      <w:pPr>
        <w:pStyle w:val="BodyText3"/>
        <w:tabs>
          <w:tab w:val="num" w:pos="360"/>
          <w:tab w:val="left" w:pos="426"/>
        </w:tabs>
        <w:suppressAutoHyphens w:val="0"/>
        <w:autoSpaceDN w:val="0"/>
        <w:adjustRightInd w:val="0"/>
        <w:spacing w:after="0"/>
        <w:jc w:val="both"/>
        <w:rPr>
          <w:rFonts w:ascii="Arial Narrow" w:hAnsi="Arial Narrow" w:cs="Arial Narrow"/>
          <w:color w:val="1F497D"/>
          <w:sz w:val="10"/>
          <w:szCs w:val="10"/>
        </w:rPr>
      </w:pPr>
    </w:p>
    <w:p w:rsidR="001B69E8" w:rsidRDefault="001B69E8" w:rsidP="007A2FAB">
      <w:pPr>
        <w:pStyle w:val="BodyText3"/>
        <w:tabs>
          <w:tab w:val="num" w:pos="360"/>
          <w:tab w:val="left" w:pos="426"/>
        </w:tabs>
        <w:autoSpaceDN w:val="0"/>
        <w:adjustRightInd w:val="0"/>
        <w:spacing w:after="0"/>
        <w:jc w:val="both"/>
        <w:rPr>
          <w:rFonts w:ascii="Arial Narrow" w:hAnsi="Arial Narrow" w:cs="Arial Narrow"/>
          <w:color w:val="1F497D"/>
          <w:sz w:val="22"/>
          <w:szCs w:val="22"/>
        </w:rPr>
      </w:pPr>
      <w:r w:rsidRPr="007A2FAB">
        <w:rPr>
          <w:rFonts w:ascii="Arial Narrow" w:hAnsi="Arial Narrow" w:cs="Arial Narrow"/>
          <w:color w:val="1F497D"/>
          <w:sz w:val="22"/>
          <w:szCs w:val="22"/>
        </w:rPr>
        <w:t xml:space="preserve">Determinările </w:t>
      </w:r>
      <w:r>
        <w:rPr>
          <w:rFonts w:ascii="Arial Narrow" w:hAnsi="Arial Narrow" w:cs="Arial Narrow"/>
          <w:color w:val="1F497D"/>
          <w:sz w:val="22"/>
          <w:szCs w:val="22"/>
        </w:rPr>
        <w:t>cuprinse în schema</w:t>
      </w:r>
      <w:r w:rsidRPr="007A2FAB">
        <w:rPr>
          <w:rFonts w:ascii="Arial Narrow" w:hAnsi="Arial Narrow" w:cs="Arial Narrow"/>
          <w:color w:val="1F497D"/>
          <w:sz w:val="22"/>
          <w:szCs w:val="22"/>
        </w:rPr>
        <w:t xml:space="preserve"> pe </w:t>
      </w:r>
      <w:r>
        <w:rPr>
          <w:rFonts w:ascii="Arial Narrow" w:hAnsi="Arial Narrow" w:cs="Arial Narrow"/>
          <w:color w:val="1F497D"/>
          <w:sz w:val="22"/>
          <w:szCs w:val="22"/>
        </w:rPr>
        <w:t>ciment</w:t>
      </w:r>
      <w:r w:rsidRPr="00A86A7A">
        <w:rPr>
          <w:rFonts w:ascii="Arial Narrow" w:hAnsi="Arial Narrow" w:cs="Arial Narrow"/>
          <w:color w:val="1F497D"/>
          <w:sz w:val="22"/>
          <w:szCs w:val="22"/>
        </w:rPr>
        <w:t xml:space="preserve"> </w:t>
      </w:r>
      <w:r w:rsidRPr="007A2FAB">
        <w:rPr>
          <w:rFonts w:ascii="Arial Narrow" w:hAnsi="Arial Narrow" w:cs="Arial Narrow"/>
          <w:color w:val="1F497D"/>
          <w:sz w:val="22"/>
          <w:szCs w:val="22"/>
        </w:rPr>
        <w:t>sunt</w:t>
      </w:r>
      <w:r>
        <w:rPr>
          <w:rFonts w:ascii="Arial Narrow" w:hAnsi="Arial Narrow" w:cs="Arial Narrow"/>
          <w:color w:val="1F497D"/>
          <w:sz w:val="22"/>
          <w:szCs w:val="22"/>
        </w:rPr>
        <w:t xml:space="preserve"> în conformitate cu standardele de metodă: SR EN 196-1:2016, SR EN 196-2:2013, SR EN 196-3:2017, SR EN 196-6:2019 </w:t>
      </w:r>
      <w:r>
        <w:rPr>
          <w:rFonts w:ascii="Arial" w:hAnsi="Arial" w:cs="Arial"/>
          <w:color w:val="1F497D"/>
          <w:sz w:val="22"/>
          <w:szCs w:val="22"/>
        </w:rPr>
        <w:t>ș</w:t>
      </w:r>
      <w:r>
        <w:rPr>
          <w:rFonts w:ascii="Arial Narrow" w:hAnsi="Arial Narrow" w:cs="Arial Narrow"/>
          <w:color w:val="1F497D"/>
          <w:sz w:val="22"/>
          <w:szCs w:val="22"/>
        </w:rPr>
        <w:t>i SR EN 196-10:2016.</w:t>
      </w:r>
    </w:p>
    <w:p w:rsidR="001B69E8" w:rsidRPr="007A2FAB" w:rsidRDefault="001B69E8" w:rsidP="00944605">
      <w:pPr>
        <w:pStyle w:val="BodyText3"/>
        <w:tabs>
          <w:tab w:val="left" w:pos="142"/>
          <w:tab w:val="left" w:pos="7005"/>
        </w:tabs>
        <w:spacing w:after="0"/>
        <w:rPr>
          <w:rFonts w:ascii="Arial Narrow" w:hAnsi="Arial Narrow" w:cs="Arial Narrow"/>
          <w:i/>
          <w:iCs/>
          <w:sz w:val="12"/>
          <w:szCs w:val="12"/>
        </w:rPr>
      </w:pPr>
    </w:p>
    <w:p w:rsidR="001B69E8" w:rsidRPr="007A2FAB" w:rsidRDefault="001B69E8" w:rsidP="00034FCC">
      <w:pPr>
        <w:pStyle w:val="BodyText3"/>
        <w:spacing w:after="0"/>
        <w:rPr>
          <w:rFonts w:ascii="Arial Narrow" w:hAnsi="Arial Narrow" w:cs="Arial Narrow"/>
          <w:b/>
          <w:bCs/>
          <w:color w:val="1F497D"/>
          <w:sz w:val="28"/>
          <w:szCs w:val="28"/>
        </w:rPr>
      </w:pPr>
      <w:r w:rsidRPr="007A2FAB">
        <w:rPr>
          <w:rFonts w:ascii="Arial Narrow" w:hAnsi="Arial Narrow" w:cs="Arial Narrow"/>
          <w:b/>
          <w:bCs/>
          <w:color w:val="1F497D"/>
          <w:sz w:val="28"/>
          <w:szCs w:val="28"/>
        </w:rPr>
        <w:t>Doresc să primesc colet</w:t>
      </w:r>
      <w:r>
        <w:rPr>
          <w:rFonts w:ascii="Arial Narrow" w:hAnsi="Arial Narrow" w:cs="Arial Narrow"/>
          <w:b/>
          <w:bCs/>
          <w:color w:val="1F497D"/>
          <w:sz w:val="28"/>
          <w:szCs w:val="28"/>
        </w:rPr>
        <w:t>ul</w:t>
      </w:r>
      <w:r w:rsidRPr="007A2FAB">
        <w:rPr>
          <w:rFonts w:ascii="Arial Narrow" w:hAnsi="Arial Narrow" w:cs="Arial Narrow"/>
          <w:b/>
          <w:bCs/>
          <w:color w:val="1F497D"/>
          <w:sz w:val="28"/>
          <w:szCs w:val="28"/>
        </w:rPr>
        <w:t xml:space="preserve"> prin </w:t>
      </w:r>
      <w:r>
        <w:rPr>
          <w:rFonts w:ascii="Arial Narrow" w:hAnsi="Arial Narrow" w:cs="Arial Narrow"/>
          <w:b/>
          <w:bCs/>
          <w:color w:val="1F497D"/>
          <w:sz w:val="28"/>
          <w:szCs w:val="28"/>
        </w:rPr>
        <w:t>TNT</w:t>
      </w:r>
      <w:r w:rsidRPr="007A2FAB">
        <w:rPr>
          <w:rFonts w:ascii="Arial Narrow" w:hAnsi="Arial Narrow" w:cs="Arial Narrow"/>
          <w:b/>
          <w:bCs/>
          <w:color w:val="1F497D"/>
          <w:sz w:val="28"/>
          <w:szCs w:val="28"/>
        </w:rPr>
        <w:t xml:space="preserve">:    </w:t>
      </w:r>
      <w:r w:rsidRPr="007A2FAB">
        <w:rPr>
          <w:rFonts w:ascii="Arial Narrow" w:hAnsi="Arial Narrow" w:cs="Arial Narrow"/>
          <w:b/>
          <w:bCs/>
          <w:color w:val="1F497D"/>
          <w:sz w:val="28"/>
          <w:szCs w:val="28"/>
        </w:rPr>
        <w:sym w:font="Wingdings" w:char="F06F"/>
      </w:r>
      <w:r w:rsidRPr="007A2FAB">
        <w:rPr>
          <w:rFonts w:ascii="Arial Narrow" w:hAnsi="Arial Narrow" w:cs="Arial Narrow"/>
          <w:b/>
          <w:bCs/>
          <w:color w:val="1F497D"/>
          <w:sz w:val="28"/>
          <w:szCs w:val="28"/>
        </w:rPr>
        <w:t xml:space="preserve"> DA</w:t>
      </w:r>
      <w:r>
        <w:rPr>
          <w:rFonts w:ascii="Arial Narrow" w:hAnsi="Arial Narrow" w:cs="Arial Narrow"/>
          <w:b/>
          <w:bCs/>
          <w:color w:val="1F497D"/>
          <w:sz w:val="28"/>
          <w:szCs w:val="28"/>
        </w:rPr>
        <w:t xml:space="preserve">: tarif 10 euro, fără TVA, </w:t>
      </w:r>
      <w:r>
        <w:rPr>
          <w:rFonts w:ascii="Arial Narrow" w:hAnsi="Arial Narrow" w:cs="Arial Narrow"/>
          <w:b/>
          <w:bCs/>
          <w:color w:val="1F497D"/>
          <w:sz w:val="28"/>
          <w:szCs w:val="28"/>
        </w:rPr>
        <w:tab/>
      </w:r>
      <w:r w:rsidRPr="007A2FAB">
        <w:rPr>
          <w:rFonts w:ascii="Arial Narrow" w:hAnsi="Arial Narrow" w:cs="Arial Narrow"/>
          <w:b/>
          <w:bCs/>
          <w:color w:val="1F497D"/>
          <w:sz w:val="28"/>
          <w:szCs w:val="28"/>
        </w:rPr>
        <w:t xml:space="preserve"> </w:t>
      </w:r>
      <w:r w:rsidRPr="007A2FAB">
        <w:rPr>
          <w:rFonts w:ascii="Arial Narrow" w:hAnsi="Arial Narrow" w:cs="Arial Narrow"/>
          <w:b/>
          <w:bCs/>
          <w:color w:val="1F497D"/>
          <w:sz w:val="28"/>
          <w:szCs w:val="28"/>
        </w:rPr>
        <w:sym w:font="Wingdings" w:char="F06F"/>
      </w:r>
      <w:r w:rsidRPr="007A2FAB">
        <w:rPr>
          <w:rFonts w:ascii="Arial Narrow" w:hAnsi="Arial Narrow" w:cs="Arial Narrow"/>
          <w:b/>
          <w:bCs/>
          <w:color w:val="1F497D"/>
          <w:sz w:val="28"/>
          <w:szCs w:val="28"/>
        </w:rPr>
        <w:t xml:space="preserve"> NU*</w:t>
      </w:r>
    </w:p>
    <w:p w:rsidR="001B69E8" w:rsidRDefault="001B69E8" w:rsidP="00034FCC">
      <w:pPr>
        <w:pStyle w:val="BodyText3"/>
        <w:spacing w:after="0"/>
        <w:rPr>
          <w:rFonts w:ascii="Arial Narrow" w:hAnsi="Arial Narrow" w:cs="Arial Narrow"/>
          <w:i/>
          <w:iCs/>
          <w:sz w:val="22"/>
          <w:szCs w:val="22"/>
        </w:rPr>
      </w:pPr>
      <w:r w:rsidRPr="007A2FAB">
        <w:rPr>
          <w:rFonts w:ascii="Arial Narrow" w:hAnsi="Arial Narrow" w:cs="Arial Narrow"/>
          <w:i/>
          <w:iCs/>
          <w:sz w:val="22"/>
          <w:szCs w:val="22"/>
        </w:rPr>
        <w:t>*) V</w:t>
      </w:r>
      <w:r>
        <w:rPr>
          <w:rFonts w:ascii="Arial Narrow" w:hAnsi="Arial Narrow" w:cs="Arial Narrow"/>
          <w:i/>
          <w:iCs/>
          <w:sz w:val="22"/>
          <w:szCs w:val="22"/>
        </w:rPr>
        <w:t>ă</w:t>
      </w:r>
      <w:r w:rsidRPr="007A2FAB">
        <w:rPr>
          <w:rFonts w:ascii="Arial Narrow" w:hAnsi="Arial Narrow" w:cs="Arial Narrow"/>
          <w:i/>
          <w:iCs/>
          <w:sz w:val="22"/>
          <w:szCs w:val="22"/>
        </w:rPr>
        <w:t xml:space="preserve"> rug</w:t>
      </w:r>
      <w:r>
        <w:rPr>
          <w:rFonts w:ascii="Arial Narrow" w:hAnsi="Arial Narrow" w:cs="Arial Narrow"/>
          <w:i/>
          <w:iCs/>
          <w:sz w:val="22"/>
          <w:szCs w:val="22"/>
        </w:rPr>
        <w:t>ă</w:t>
      </w:r>
      <w:r w:rsidRPr="007A2FAB">
        <w:rPr>
          <w:rFonts w:ascii="Arial Narrow" w:hAnsi="Arial Narrow" w:cs="Arial Narrow"/>
          <w:i/>
          <w:iCs/>
          <w:sz w:val="22"/>
          <w:szCs w:val="22"/>
        </w:rPr>
        <w:t xml:space="preserve">m 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să </w:t>
      </w:r>
      <w:r w:rsidRPr="007A2FAB">
        <w:rPr>
          <w:rFonts w:ascii="Arial Narrow" w:hAnsi="Arial Narrow" w:cs="Arial Narrow"/>
          <w:i/>
          <w:iCs/>
          <w:sz w:val="22"/>
          <w:szCs w:val="22"/>
        </w:rPr>
        <w:t>men</w:t>
      </w:r>
      <w:r w:rsidRPr="007A2FAB">
        <w:rPr>
          <w:rFonts w:ascii="Arial" w:hAnsi="Arial" w:cs="Arial"/>
          <w:i/>
          <w:iCs/>
          <w:sz w:val="22"/>
          <w:szCs w:val="22"/>
        </w:rPr>
        <w:t>ț</w:t>
      </w:r>
      <w:r w:rsidRPr="007A2FAB">
        <w:rPr>
          <w:rFonts w:ascii="Arial Narrow" w:hAnsi="Arial Narrow" w:cs="Arial Narrow"/>
          <w:i/>
          <w:iCs/>
          <w:sz w:val="22"/>
          <w:szCs w:val="22"/>
        </w:rPr>
        <w:t>iona</w:t>
      </w:r>
      <w:r w:rsidRPr="007A2FAB">
        <w:rPr>
          <w:rFonts w:ascii="Arial" w:hAnsi="Arial" w:cs="Arial"/>
          <w:i/>
          <w:iCs/>
          <w:sz w:val="22"/>
          <w:szCs w:val="22"/>
        </w:rPr>
        <w:t>ț</w:t>
      </w:r>
      <w:r w:rsidRPr="007A2FAB">
        <w:rPr>
          <w:rFonts w:ascii="Arial Narrow" w:hAnsi="Arial Narrow" w:cs="Arial Narrow"/>
          <w:i/>
          <w:iCs/>
          <w:sz w:val="22"/>
          <w:szCs w:val="22"/>
        </w:rPr>
        <w:t>i modalitatea de livrare a coletului</w:t>
      </w:r>
      <w:r>
        <w:rPr>
          <w:rFonts w:ascii="Arial Narrow" w:hAnsi="Arial Narrow" w:cs="Arial Narrow"/>
          <w:i/>
          <w:iCs/>
          <w:sz w:val="22"/>
          <w:szCs w:val="22"/>
        </w:rPr>
        <w:t>: firma de curierat, cod client, etc..</w:t>
      </w:r>
    </w:p>
    <w:p w:rsidR="001B69E8" w:rsidRPr="007A2FAB" w:rsidRDefault="001B69E8" w:rsidP="00034FCC">
      <w:pPr>
        <w:pStyle w:val="BodyText3"/>
        <w:spacing w:after="0"/>
        <w:rPr>
          <w:rFonts w:ascii="Arial Narrow" w:hAnsi="Arial Narrow" w:cs="Arial Narrow"/>
          <w:i/>
          <w:iCs/>
          <w:sz w:val="22"/>
          <w:szCs w:val="22"/>
        </w:rPr>
      </w:pPr>
    </w:p>
    <w:p w:rsidR="001B69E8" w:rsidRPr="007A2FAB" w:rsidRDefault="001B69E8" w:rsidP="00A43962">
      <w:pPr>
        <w:pStyle w:val="BodyText3"/>
        <w:tabs>
          <w:tab w:val="left" w:pos="142"/>
          <w:tab w:val="left" w:pos="7005"/>
        </w:tabs>
        <w:spacing w:after="0"/>
        <w:ind w:left="-142"/>
        <w:rPr>
          <w:rFonts w:ascii="Arial Narrow" w:hAnsi="Arial Narrow" w:cs="Arial Narrow"/>
          <w:i/>
          <w:iCs/>
          <w:sz w:val="12"/>
          <w:szCs w:val="12"/>
        </w:rPr>
      </w:pPr>
    </w:p>
    <w:p w:rsidR="001B69E8" w:rsidRPr="007A2FAB" w:rsidRDefault="001B69E8" w:rsidP="00A43962">
      <w:pPr>
        <w:jc w:val="both"/>
        <w:rPr>
          <w:rFonts w:ascii="Arial Narrow" w:hAnsi="Arial Narrow" w:cs="Arial Narrow"/>
          <w:lang w:val="ro-RO"/>
        </w:rPr>
      </w:pPr>
      <w:r w:rsidRPr="007A2FAB">
        <w:rPr>
          <w:rFonts w:ascii="Arial Narrow" w:hAnsi="Arial Narrow" w:cs="Arial Narrow"/>
          <w:lang w:val="ro-RO"/>
        </w:rPr>
        <w:t>Taxa de participare se va plăti în lei, la cursul BNR din ziua efectuării plă</w:t>
      </w:r>
      <w:r w:rsidRPr="007A2FAB">
        <w:rPr>
          <w:rFonts w:ascii="Arial" w:hAnsi="Arial" w:cs="Arial"/>
          <w:lang w:val="ro-RO"/>
        </w:rPr>
        <w:t>ț</w:t>
      </w:r>
      <w:r w:rsidRPr="007A2FAB">
        <w:rPr>
          <w:rFonts w:ascii="Arial Narrow" w:hAnsi="Arial Narrow" w:cs="Arial Narrow"/>
          <w:lang w:val="ro-RO"/>
        </w:rPr>
        <w:t>ii</w:t>
      </w:r>
      <w:r>
        <w:rPr>
          <w:rFonts w:ascii="Arial Narrow" w:hAnsi="Arial Narrow" w:cs="Arial Narrow"/>
          <w:lang w:val="ro-RO"/>
        </w:rPr>
        <w:t>/facturării</w:t>
      </w:r>
      <w:r w:rsidRPr="007A2FAB">
        <w:rPr>
          <w:rFonts w:ascii="Arial Narrow" w:hAnsi="Arial Narrow" w:cs="Arial Narrow"/>
          <w:lang w:val="ro-RO"/>
        </w:rPr>
        <w:t xml:space="preserve">: </w:t>
      </w:r>
    </w:p>
    <w:tbl>
      <w:tblPr>
        <w:tblW w:w="5052" w:type="pct"/>
        <w:tblInd w:w="-55" w:type="dxa"/>
        <w:tblCellMar>
          <w:left w:w="57" w:type="dxa"/>
          <w:right w:w="57" w:type="dxa"/>
        </w:tblCellMar>
        <w:tblLook w:val="01E0"/>
      </w:tblPr>
      <w:tblGrid>
        <w:gridCol w:w="2724"/>
        <w:gridCol w:w="7966"/>
      </w:tblGrid>
      <w:tr w:rsidR="001B69E8" w:rsidRPr="00344885">
        <w:trPr>
          <w:trHeight w:val="227"/>
        </w:trPr>
        <w:tc>
          <w:tcPr>
            <w:tcW w:w="1274" w:type="pct"/>
          </w:tcPr>
          <w:p w:rsidR="001B69E8" w:rsidRPr="00344885" w:rsidRDefault="001B69E8" w:rsidP="00435EEA">
            <w:pPr>
              <w:spacing w:after="0" w:line="240" w:lineRule="auto"/>
              <w:jc w:val="right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Denumirea organiza</w:t>
            </w:r>
            <w:r w:rsidRPr="00344885">
              <w:rPr>
                <w:rFonts w:ascii="Arial" w:hAnsi="Arial" w:cs="Arial"/>
                <w:lang w:val="ro-RO"/>
              </w:rPr>
              <w:t>ț</w:t>
            </w:r>
            <w:r w:rsidRPr="00344885">
              <w:rPr>
                <w:rFonts w:ascii="Arial Narrow" w:hAnsi="Arial Narrow" w:cs="Arial Narrow"/>
                <w:lang w:val="ro-RO"/>
              </w:rPr>
              <w:t>iei:</w:t>
            </w:r>
          </w:p>
        </w:tc>
        <w:tc>
          <w:tcPr>
            <w:tcW w:w="3726" w:type="pct"/>
          </w:tcPr>
          <w:p w:rsidR="001B69E8" w:rsidRPr="00344885" w:rsidRDefault="001B69E8" w:rsidP="00A43962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CEPROCIM S.A.</w:t>
            </w:r>
          </w:p>
        </w:tc>
      </w:tr>
      <w:tr w:rsidR="001B69E8" w:rsidRPr="00344885">
        <w:trPr>
          <w:trHeight w:val="227"/>
        </w:trPr>
        <w:tc>
          <w:tcPr>
            <w:tcW w:w="1274" w:type="pct"/>
          </w:tcPr>
          <w:p w:rsidR="001B69E8" w:rsidRPr="00344885" w:rsidRDefault="001B69E8" w:rsidP="00435EEA">
            <w:pPr>
              <w:spacing w:after="0" w:line="240" w:lineRule="auto"/>
              <w:jc w:val="right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C.I.F:</w:t>
            </w:r>
          </w:p>
        </w:tc>
        <w:tc>
          <w:tcPr>
            <w:tcW w:w="3726" w:type="pct"/>
          </w:tcPr>
          <w:p w:rsidR="001B69E8" w:rsidRPr="00344885" w:rsidRDefault="001B69E8" w:rsidP="00A43962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RO 449620</w:t>
            </w:r>
          </w:p>
        </w:tc>
      </w:tr>
      <w:tr w:rsidR="001B69E8" w:rsidRPr="00344885">
        <w:trPr>
          <w:trHeight w:val="227"/>
        </w:trPr>
        <w:tc>
          <w:tcPr>
            <w:tcW w:w="1274" w:type="pct"/>
          </w:tcPr>
          <w:p w:rsidR="001B69E8" w:rsidRPr="00344885" w:rsidRDefault="001B69E8" w:rsidP="00435EEA">
            <w:pPr>
              <w:spacing w:after="0" w:line="240" w:lineRule="auto"/>
              <w:jc w:val="right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Număr IBAN:</w:t>
            </w:r>
          </w:p>
        </w:tc>
        <w:tc>
          <w:tcPr>
            <w:tcW w:w="3726" w:type="pct"/>
          </w:tcPr>
          <w:p w:rsidR="001B69E8" w:rsidRPr="00344885" w:rsidRDefault="001B69E8" w:rsidP="00A43962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RO43BTRL04601202M31629XX (lei)</w:t>
            </w:r>
          </w:p>
        </w:tc>
      </w:tr>
      <w:tr w:rsidR="001B69E8" w:rsidRPr="00344885">
        <w:trPr>
          <w:trHeight w:val="227"/>
        </w:trPr>
        <w:tc>
          <w:tcPr>
            <w:tcW w:w="1274" w:type="pct"/>
            <w:tcMar>
              <w:left w:w="28" w:type="dxa"/>
              <w:right w:w="28" w:type="dxa"/>
            </w:tcMar>
          </w:tcPr>
          <w:p w:rsidR="001B69E8" w:rsidRPr="00344885" w:rsidRDefault="001B69E8" w:rsidP="00435EEA">
            <w:pPr>
              <w:spacing w:after="0" w:line="240" w:lineRule="auto"/>
              <w:jc w:val="right"/>
              <w:rPr>
                <w:rFonts w:ascii="Arial Narrow" w:hAnsi="Arial Narrow" w:cs="Arial Narrow"/>
                <w:spacing w:val="-6"/>
                <w:lang w:val="ro-RO"/>
              </w:rPr>
            </w:pPr>
            <w:r w:rsidRPr="00344885">
              <w:rPr>
                <w:rFonts w:ascii="Arial Narrow" w:hAnsi="Arial Narrow" w:cs="Arial Narrow"/>
                <w:spacing w:val="-6"/>
                <w:lang w:val="ro-RO"/>
              </w:rPr>
              <w:t>Nr. Înregistrare Reg. Com.:</w:t>
            </w:r>
          </w:p>
        </w:tc>
        <w:tc>
          <w:tcPr>
            <w:tcW w:w="3726" w:type="pct"/>
            <w:tcMar>
              <w:left w:w="28" w:type="dxa"/>
              <w:right w:w="28" w:type="dxa"/>
            </w:tcMar>
          </w:tcPr>
          <w:p w:rsidR="001B69E8" w:rsidRPr="00344885" w:rsidRDefault="001B69E8" w:rsidP="00F14147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J40/250/1991</w:t>
            </w:r>
          </w:p>
        </w:tc>
      </w:tr>
      <w:tr w:rsidR="001B69E8" w:rsidRPr="00344885">
        <w:trPr>
          <w:trHeight w:val="227"/>
        </w:trPr>
        <w:tc>
          <w:tcPr>
            <w:tcW w:w="1274" w:type="pct"/>
          </w:tcPr>
          <w:p w:rsidR="001B69E8" w:rsidRPr="00344885" w:rsidRDefault="001B69E8" w:rsidP="00435EEA">
            <w:pPr>
              <w:spacing w:after="0" w:line="240" w:lineRule="auto"/>
              <w:jc w:val="right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Banca:</w:t>
            </w:r>
          </w:p>
        </w:tc>
        <w:tc>
          <w:tcPr>
            <w:tcW w:w="3726" w:type="pct"/>
          </w:tcPr>
          <w:p w:rsidR="001B69E8" w:rsidRPr="00344885" w:rsidRDefault="001B69E8" w:rsidP="00A43962">
            <w:pPr>
              <w:tabs>
                <w:tab w:val="left" w:pos="-1440"/>
              </w:tabs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BANCA TRANSILVANIA,</w:t>
            </w:r>
            <w:r w:rsidRPr="00344885">
              <w:rPr>
                <w:rFonts w:ascii="Arial Narrow" w:hAnsi="Arial Narrow" w:cs="Arial Narrow"/>
                <w:b/>
                <w:bCs/>
                <w:lang w:val="ro-RO"/>
              </w:rPr>
              <w:t xml:space="preserve"> </w:t>
            </w:r>
            <w:r w:rsidRPr="00344885">
              <w:rPr>
                <w:rFonts w:ascii="Arial Narrow" w:hAnsi="Arial Narrow" w:cs="Arial Narrow"/>
                <w:lang w:val="ro-RO"/>
              </w:rPr>
              <w:t>Sucursala MILITARI – Sos. Virtu</w:t>
            </w:r>
            <w:r w:rsidRPr="00344885">
              <w:rPr>
                <w:rFonts w:ascii="Arial" w:hAnsi="Arial" w:cs="Arial"/>
                <w:lang w:val="ro-RO"/>
              </w:rPr>
              <w:t>ț</w:t>
            </w:r>
            <w:r w:rsidRPr="00344885">
              <w:rPr>
                <w:rFonts w:ascii="Arial Narrow" w:hAnsi="Arial Narrow" w:cs="Arial Narrow"/>
                <w:lang w:val="ro-RO"/>
              </w:rPr>
              <w:t>ii, nr. 1 B, sector 6, Bucure</w:t>
            </w:r>
            <w:r w:rsidRPr="00344885">
              <w:rPr>
                <w:rFonts w:ascii="Arial" w:hAnsi="Arial" w:cs="Arial"/>
                <w:lang w:val="ro-RO"/>
              </w:rPr>
              <w:t>ș</w:t>
            </w:r>
            <w:r w:rsidRPr="00344885">
              <w:rPr>
                <w:rFonts w:ascii="Arial Narrow" w:hAnsi="Arial Narrow" w:cs="Arial Narrow"/>
                <w:lang w:val="ro-RO"/>
              </w:rPr>
              <w:t xml:space="preserve">ti, România </w:t>
            </w:r>
          </w:p>
        </w:tc>
      </w:tr>
      <w:tr w:rsidR="001B69E8" w:rsidRPr="00344885">
        <w:trPr>
          <w:trHeight w:val="227"/>
        </w:trPr>
        <w:tc>
          <w:tcPr>
            <w:tcW w:w="1274" w:type="pct"/>
          </w:tcPr>
          <w:p w:rsidR="001B69E8" w:rsidRPr="00344885" w:rsidRDefault="001B69E8" w:rsidP="00435EEA">
            <w:pPr>
              <w:spacing w:after="0" w:line="240" w:lineRule="auto"/>
              <w:ind w:left="34"/>
              <w:jc w:val="right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Codul Swift:</w:t>
            </w:r>
          </w:p>
        </w:tc>
        <w:tc>
          <w:tcPr>
            <w:tcW w:w="3726" w:type="pct"/>
          </w:tcPr>
          <w:p w:rsidR="001B69E8" w:rsidRPr="00344885" w:rsidRDefault="001B69E8" w:rsidP="00A43962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BTRLRO22</w:t>
            </w:r>
          </w:p>
        </w:tc>
      </w:tr>
    </w:tbl>
    <w:p w:rsidR="001B69E8" w:rsidRPr="007A2FAB" w:rsidRDefault="001B69E8" w:rsidP="00761D26">
      <w:pPr>
        <w:pStyle w:val="BodyText3"/>
        <w:spacing w:after="0"/>
        <w:rPr>
          <w:rFonts w:ascii="Arial Narrow" w:hAnsi="Arial Narrow" w:cs="Arial Narrow"/>
          <w:i/>
          <w:iCs/>
          <w:sz w:val="22"/>
          <w:szCs w:val="22"/>
        </w:rPr>
      </w:pPr>
    </w:p>
    <w:p w:rsidR="001B69E8" w:rsidRPr="007A2FAB" w:rsidRDefault="001B69E8" w:rsidP="0025739C">
      <w:pPr>
        <w:spacing w:after="0" w:line="240" w:lineRule="auto"/>
        <w:ind w:right="708"/>
        <w:rPr>
          <w:rFonts w:ascii="Arial Narrow" w:hAnsi="Arial Narrow" w:cs="Arial Narrow"/>
          <w:i/>
          <w:iCs/>
          <w:sz w:val="20"/>
          <w:szCs w:val="20"/>
          <w:lang w:val="ro-RO"/>
        </w:rPr>
      </w:pPr>
    </w:p>
    <w:tbl>
      <w:tblPr>
        <w:tblW w:w="5000" w:type="pct"/>
        <w:tblInd w:w="-106" w:type="dxa"/>
        <w:tblBorders>
          <w:insideH w:val="single" w:sz="4" w:space="0" w:color="auto"/>
        </w:tblBorders>
        <w:tblLook w:val="01E0"/>
      </w:tblPr>
      <w:tblGrid>
        <w:gridCol w:w="10682"/>
      </w:tblGrid>
      <w:tr w:rsidR="001B69E8" w:rsidRPr="00344885">
        <w:tc>
          <w:tcPr>
            <w:tcW w:w="5000" w:type="pct"/>
          </w:tcPr>
          <w:p w:rsidR="001B69E8" w:rsidRPr="00344885" w:rsidRDefault="001B69E8" w:rsidP="00944605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Taxa de participare:</w:t>
            </w:r>
          </w:p>
          <w:p w:rsidR="001B69E8" w:rsidRPr="00344885" w:rsidRDefault="001B69E8" w:rsidP="00944605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sym w:font="Wingdings" w:char="F06F"/>
            </w:r>
            <w:r w:rsidRPr="00344885">
              <w:rPr>
                <w:rFonts w:ascii="Arial Narrow" w:hAnsi="Arial Narrow" w:cs="Arial Narrow"/>
                <w:lang w:val="ro-RO"/>
              </w:rPr>
              <w:t xml:space="preserve"> am achitat-o cu O.P. nr................./…………………….….….….…………</w:t>
            </w:r>
          </w:p>
          <w:p w:rsidR="001B69E8" w:rsidRPr="00344885" w:rsidRDefault="001B69E8" w:rsidP="00944605">
            <w:pPr>
              <w:spacing w:after="0" w:line="240" w:lineRule="auto"/>
              <w:ind w:firstLine="3289"/>
              <w:rPr>
                <w:rFonts w:ascii="Arial Narrow" w:hAnsi="Arial Narrow" w:cs="Arial Narrow"/>
                <w:b/>
                <w:bCs/>
                <w:sz w:val="14"/>
                <w:szCs w:val="14"/>
                <w:lang w:val="ro-RO"/>
              </w:rPr>
            </w:pPr>
            <w:r w:rsidRPr="00344885">
              <w:rPr>
                <w:rFonts w:ascii="Arial Narrow" w:hAnsi="Arial Narrow" w:cs="Arial Narrow"/>
                <w:b/>
                <w:bCs/>
                <w:sz w:val="14"/>
                <w:szCs w:val="14"/>
                <w:lang w:val="ro-RO"/>
              </w:rPr>
              <w:t>sau</w:t>
            </w:r>
          </w:p>
          <w:p w:rsidR="001B69E8" w:rsidRPr="00344885" w:rsidRDefault="001B69E8" w:rsidP="00944605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sym w:font="Wingdings" w:char="F06F"/>
            </w:r>
            <w:r w:rsidRPr="00344885">
              <w:rPr>
                <w:rFonts w:ascii="Arial Narrow" w:hAnsi="Arial Narrow" w:cs="Arial Narrow"/>
                <w:lang w:val="ro-RO"/>
              </w:rPr>
              <w:t xml:space="preserve"> o vom plăti după emiterea facturii fiscale începând cu Septembrie, 2021</w:t>
            </w:r>
          </w:p>
        </w:tc>
      </w:tr>
    </w:tbl>
    <w:p w:rsidR="001B69E8" w:rsidRPr="007A2FAB" w:rsidRDefault="001B69E8" w:rsidP="0025739C">
      <w:pPr>
        <w:spacing w:after="0" w:line="240" w:lineRule="auto"/>
        <w:rPr>
          <w:rFonts w:ascii="Arial Narrow" w:hAnsi="Arial Narrow" w:cs="Arial Narrow"/>
          <w:lang w:val="ro-RO"/>
        </w:rPr>
      </w:pPr>
    </w:p>
    <w:p w:rsidR="001B69E8" w:rsidRPr="007A2FAB" w:rsidRDefault="001B69E8" w:rsidP="0025739C">
      <w:pPr>
        <w:spacing w:after="0" w:line="240" w:lineRule="auto"/>
        <w:rPr>
          <w:rFonts w:ascii="Arial Narrow" w:hAnsi="Arial Narrow" w:cs="Arial Narrow"/>
          <w:lang w:val="ro-RO"/>
        </w:rPr>
      </w:pPr>
    </w:p>
    <w:tbl>
      <w:tblPr>
        <w:tblW w:w="4611" w:type="pct"/>
        <w:tblInd w:w="-106" w:type="dxa"/>
        <w:tblLook w:val="0000"/>
      </w:tblPr>
      <w:tblGrid>
        <w:gridCol w:w="3562"/>
        <w:gridCol w:w="634"/>
        <w:gridCol w:w="349"/>
        <w:gridCol w:w="664"/>
        <w:gridCol w:w="349"/>
        <w:gridCol w:w="4293"/>
      </w:tblGrid>
      <w:tr w:rsidR="001B69E8" w:rsidRPr="00344885">
        <w:trPr>
          <w:trHeight w:val="210"/>
        </w:trPr>
        <w:tc>
          <w:tcPr>
            <w:tcW w:w="1808" w:type="pct"/>
            <w:vAlign w:val="center"/>
          </w:tcPr>
          <w:p w:rsidR="001B69E8" w:rsidRPr="00344885" w:rsidRDefault="001B69E8" w:rsidP="0025739C">
            <w:pPr>
              <w:pStyle w:val="NoSpacing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 xml:space="preserve">Nume, prenume </w:t>
            </w:r>
            <w:r w:rsidRPr="00344885">
              <w:rPr>
                <w:rFonts w:ascii="Arial" w:hAnsi="Arial" w:cs="Arial"/>
                <w:lang w:val="ro-RO"/>
              </w:rPr>
              <w:t>ș</w:t>
            </w:r>
            <w:r w:rsidRPr="00344885">
              <w:rPr>
                <w:rFonts w:ascii="Arial Narrow" w:hAnsi="Arial Narrow" w:cs="Arial Narrow"/>
                <w:lang w:val="ro-RO"/>
              </w:rPr>
              <w:t>i semnătură:</w:t>
            </w:r>
          </w:p>
        </w:tc>
        <w:tc>
          <w:tcPr>
            <w:tcW w:w="3191" w:type="pct"/>
            <w:gridSpan w:val="5"/>
            <w:tcBorders>
              <w:bottom w:val="single" w:sz="4" w:space="0" w:color="D9D9D9"/>
            </w:tcBorders>
            <w:vAlign w:val="center"/>
          </w:tcPr>
          <w:p w:rsidR="001B69E8" w:rsidRPr="00344885" w:rsidRDefault="001B69E8" w:rsidP="0025739C">
            <w:pPr>
              <w:pStyle w:val="NoSpacing"/>
              <w:rPr>
                <w:rFonts w:ascii="Arial Narrow" w:hAnsi="Arial Narrow" w:cs="Arial Narrow"/>
                <w:lang w:val="ro-RO"/>
              </w:rPr>
            </w:pPr>
          </w:p>
        </w:tc>
      </w:tr>
      <w:tr w:rsidR="001B69E8" w:rsidRPr="00344885">
        <w:trPr>
          <w:trHeight w:val="118"/>
        </w:trPr>
        <w:tc>
          <w:tcPr>
            <w:tcW w:w="1808" w:type="pct"/>
            <w:vAlign w:val="center"/>
          </w:tcPr>
          <w:p w:rsidR="001B69E8" w:rsidRPr="00344885" w:rsidRDefault="001B69E8" w:rsidP="0025739C">
            <w:pPr>
              <w:pStyle w:val="NoSpacing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Data:</w:t>
            </w:r>
          </w:p>
        </w:tc>
        <w:tc>
          <w:tcPr>
            <w:tcW w:w="3191" w:type="pct"/>
            <w:gridSpan w:val="5"/>
            <w:tcBorders>
              <w:bottom w:val="single" w:sz="4" w:space="0" w:color="D9D9D9"/>
            </w:tcBorders>
            <w:shd w:val="clear" w:color="auto" w:fill="FFFFFF"/>
            <w:vAlign w:val="center"/>
          </w:tcPr>
          <w:p w:rsidR="001B69E8" w:rsidRPr="00344885" w:rsidRDefault="001B69E8" w:rsidP="0025739C">
            <w:pPr>
              <w:pStyle w:val="NoSpacing"/>
              <w:rPr>
                <w:rFonts w:ascii="Arial Narrow" w:hAnsi="Arial Narrow" w:cs="Arial Narrow"/>
                <w:lang w:val="ro-RO"/>
              </w:rPr>
            </w:pPr>
          </w:p>
        </w:tc>
      </w:tr>
      <w:tr w:rsidR="001B69E8" w:rsidRPr="00344885">
        <w:trPr>
          <w:trHeight w:val="360"/>
        </w:trPr>
        <w:tc>
          <w:tcPr>
            <w:tcW w:w="1808" w:type="pct"/>
          </w:tcPr>
          <w:p w:rsidR="001B69E8" w:rsidRPr="00344885" w:rsidRDefault="001B69E8" w:rsidP="0025739C">
            <w:pPr>
              <w:pStyle w:val="Field"/>
              <w:spacing w:line="240" w:lineRule="auto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322" w:type="pct"/>
            <w:tcBorders>
              <w:top w:val="single" w:sz="4" w:space="0" w:color="D9D9D9"/>
            </w:tcBorders>
          </w:tcPr>
          <w:p w:rsidR="001B69E8" w:rsidRPr="00344885" w:rsidRDefault="001B69E8" w:rsidP="0025739C">
            <w:pPr>
              <w:pStyle w:val="Field"/>
              <w:spacing w:line="240" w:lineRule="auto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zz</w:t>
            </w:r>
          </w:p>
        </w:tc>
        <w:tc>
          <w:tcPr>
            <w:tcW w:w="177" w:type="pct"/>
            <w:tcBorders>
              <w:top w:val="single" w:sz="4" w:space="0" w:color="D9D9D9"/>
            </w:tcBorders>
          </w:tcPr>
          <w:p w:rsidR="001B69E8" w:rsidRPr="00344885" w:rsidRDefault="001B69E8" w:rsidP="0025739C">
            <w:pPr>
              <w:pStyle w:val="Field"/>
              <w:spacing w:line="240" w:lineRule="auto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337" w:type="pct"/>
            <w:tcBorders>
              <w:top w:val="single" w:sz="4" w:space="0" w:color="D9D9D9"/>
            </w:tcBorders>
          </w:tcPr>
          <w:p w:rsidR="001B69E8" w:rsidRPr="00344885" w:rsidRDefault="001B69E8" w:rsidP="0025739C">
            <w:pPr>
              <w:pStyle w:val="Field"/>
              <w:spacing w:line="240" w:lineRule="auto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ll</w:t>
            </w:r>
          </w:p>
        </w:tc>
        <w:tc>
          <w:tcPr>
            <w:tcW w:w="177" w:type="pct"/>
            <w:tcBorders>
              <w:top w:val="single" w:sz="4" w:space="0" w:color="D9D9D9"/>
            </w:tcBorders>
          </w:tcPr>
          <w:p w:rsidR="001B69E8" w:rsidRPr="00344885" w:rsidRDefault="001B69E8" w:rsidP="0025739C">
            <w:pPr>
              <w:pStyle w:val="Field"/>
              <w:spacing w:line="240" w:lineRule="auto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2180" w:type="pct"/>
            <w:tcBorders>
              <w:top w:val="single" w:sz="4" w:space="0" w:color="D9D9D9"/>
            </w:tcBorders>
          </w:tcPr>
          <w:p w:rsidR="001B69E8" w:rsidRPr="00344885" w:rsidRDefault="001B69E8" w:rsidP="0025739C">
            <w:pPr>
              <w:pStyle w:val="Field"/>
              <w:spacing w:line="240" w:lineRule="auto"/>
              <w:rPr>
                <w:rFonts w:ascii="Arial Narrow" w:hAnsi="Arial Narrow" w:cs="Arial Narrow"/>
                <w:lang w:val="ro-RO"/>
              </w:rPr>
            </w:pPr>
            <w:r w:rsidRPr="00344885">
              <w:rPr>
                <w:rFonts w:ascii="Arial Narrow" w:hAnsi="Arial Narrow" w:cs="Arial Narrow"/>
                <w:lang w:val="ro-RO"/>
              </w:rPr>
              <w:t>aaaa</w:t>
            </w:r>
          </w:p>
        </w:tc>
      </w:tr>
    </w:tbl>
    <w:p w:rsidR="001B69E8" w:rsidRPr="007A2FAB" w:rsidRDefault="001B69E8" w:rsidP="0025739C">
      <w:pPr>
        <w:spacing w:after="0" w:line="240" w:lineRule="auto"/>
        <w:rPr>
          <w:rFonts w:ascii="Arial Narrow" w:hAnsi="Arial Narrow" w:cs="Arial Narrow"/>
          <w:sz w:val="2"/>
          <w:szCs w:val="2"/>
          <w:lang w:val="ro-RO"/>
        </w:rPr>
      </w:pPr>
    </w:p>
    <w:sectPr w:rsidR="001B69E8" w:rsidRPr="007A2FAB" w:rsidSect="005D69A1">
      <w:headerReference w:type="default" r:id="rId9"/>
      <w:pgSz w:w="11906" w:h="16838" w:code="9"/>
      <w:pgMar w:top="284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E8" w:rsidRDefault="001B69E8" w:rsidP="001A0130">
      <w:pPr>
        <w:spacing w:after="0" w:line="240" w:lineRule="auto"/>
      </w:pPr>
      <w:r>
        <w:separator/>
      </w:r>
    </w:p>
  </w:endnote>
  <w:endnote w:type="continuationSeparator" w:id="0">
    <w:p w:rsidR="001B69E8" w:rsidRDefault="001B69E8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E8" w:rsidRDefault="001B69E8" w:rsidP="001A0130">
      <w:pPr>
        <w:spacing w:after="0" w:line="240" w:lineRule="auto"/>
      </w:pPr>
      <w:r>
        <w:separator/>
      </w:r>
    </w:p>
  </w:footnote>
  <w:footnote w:type="continuationSeparator" w:id="0">
    <w:p w:rsidR="001B69E8" w:rsidRDefault="001B69E8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E8" w:rsidRPr="00761D26" w:rsidRDefault="001B69E8">
    <w:pPr>
      <w:pStyle w:val="Header"/>
      <w:rPr>
        <w:sz w:val="2"/>
        <w:szCs w:val="2"/>
      </w:rPr>
    </w:pPr>
    <w:r>
      <w:rPr>
        <w:noProof/>
        <w:lang w:val="ro-RO" w:eastAsia="ro-RO"/>
      </w:rPr>
      <w:pict>
        <v:group id="Group 26" o:spid="_x0000_s2049" style="position:absolute;margin-left:10.05pt;margin-top:17.6pt;width:573.85pt;height:812.9pt;z-index:251660288;mso-position-horizontal-relative:page;mso-position-vertical-relative:page" coordsize="72898,95810">
          <v:rect id="Rectangle 3" o:spid="_x0000_s2050" style="position:absolute;top:11249;width:72877;height:84561;visibility:visible;v-text-anchor:middle" fillcolor="#f2f2f2" stroked="f" strokeweight="1pt"/>
          <v:rect id="Rectangle 4" o:spid="_x0000_s2051" style="position:absolute;left:69113;top:609;width:3244;height:3245;visibility:visible;v-text-anchor:middle" fillcolor="#548dd4" stroked="f" strokeweight="1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2" type="#_x0000_t75" style="position:absolute;width:72898;height:10755;visibility:visible" coordsize="7289800,1075566" path="m,l6947824,r341976,341976l7289800,1075566,,1075566,,xe">
            <v:imagedata r:id="rId1" o:title=""/>
            <v:path o:extrusionok="t" o:connecttype="custom" o:connectlocs="0,0;6947824,0;7289800,341976;7289800,1075566;0,1075566;0,0" o:connectangles="0,0,0,0,0,0"/>
          </v:shape>
          <v:group id="Group 21" o:spid="_x0000_s2053" style="position:absolute;left:2057;top:3124;width:6444;height:6444" coordsize="6444,6444">
            <v:oval id="Oval 22" o:spid="_x0000_s2054" style="position:absolute;width:6444;height:6444;visibility:visible;v-text-anchor:middle" stroked="f" strokeweight="1pt">
              <v:fill opacity="15677f"/>
            </v:oval>
            <v:group id="Group 22" o:spid="_x0000_s2055" alt="Icon Information Update" style="position:absolute;left:1447;top:1447;width:3561;height:3600" coordsize="41381,41843">
              <v:shape id="Freeform: Shape 24" o:spid="_x0000_s2056" style="position:absolute;top:2028;width:39147;height:39815;visibility:visible;mso-wrap-style:square;v-text-anchor:middle" coordsize="3914775,3981450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<v:stroke joinstyle="miter"/>
                <v:path arrowok="t" o:connecttype="custom" o:connectlocs="3750469,1936909;3588544,2098834;3588544,3438049;3368516,3655219;552926,3655219;330994,3438049;330994,545306;552926,330994;1644491,330994;1806416,169069;1644491,7144;552926,7144;7144,545306;7144,3438049;552926,3979069;3368516,3979069;3912394,3438049;3912394,2098834;3750469,1936909" o:connectangles="0,0,0,0,0,0,0,0,0,0,0,0,0,0,0,0,0,0,0"/>
              </v:shape>
              <v:shape id="Freeform: Shape 25" o:spid="_x0000_s2057" style="position:absolute;left:12711;width:28670;height:28956;visibility:visible;v-text-anchor:middle" coordsize="2867025,2895600" o:spt="100" adj="0,,0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<v:stroke joinstyle="miter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connecttype="custom" o:connectlocs="2471711,141446;2154528,7144;1836393,138589;380973,1594009;266673,1789271;13308,2686526;56171,2846546;169518,2892266;217143,2884646;1089633,2616041;1274418,2504599;1274418,2504599;2735553,1043464;2738411,412909;2471711,141446;1747811,685324;2187866,1134904;2080233,1242536;1640178,792956;1747811,685324;1044866,2276951;993431,2307431;404786,2488406;577188,1876901;608621,1822609;1409673,1021556;1849728,1471136;1044866,2276951;2506953,814864;2416466,905351;1976411,455771;2064041,369094;2151671,333851;2152624,333851;2240253,370046;2506953,641509;2506953,814864" o:connectangles="0,0,0,0,0,0,0,0,0,0,0,0,0,0,0,0,0,0,0,0,0,0,0,0,0,0,0,0,0,0,0,0,0,0,0,0,0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</v:group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573F57"/>
    <w:multiLevelType w:val="hybridMultilevel"/>
    <w:tmpl w:val="59F0B9B4"/>
    <w:lvl w:ilvl="0" w:tplc="E9ECB860">
      <w:start w:val="1"/>
      <w:numFmt w:val="bullet"/>
      <w:lvlText w:val=""/>
      <w:lvlJc w:val="left"/>
      <w:pPr>
        <w:tabs>
          <w:tab w:val="num" w:pos="397"/>
        </w:tabs>
        <w:ind w:firstLine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D23323"/>
    <w:rsid w:val="00034FCC"/>
    <w:rsid w:val="00044C00"/>
    <w:rsid w:val="00071FA3"/>
    <w:rsid w:val="001A0130"/>
    <w:rsid w:val="001B69E8"/>
    <w:rsid w:val="00232876"/>
    <w:rsid w:val="00253348"/>
    <w:rsid w:val="0025739C"/>
    <w:rsid w:val="00267116"/>
    <w:rsid w:val="002B04A9"/>
    <w:rsid w:val="002C48E7"/>
    <w:rsid w:val="002F58E0"/>
    <w:rsid w:val="00344885"/>
    <w:rsid w:val="00355DEE"/>
    <w:rsid w:val="003B3DA5"/>
    <w:rsid w:val="003B49EC"/>
    <w:rsid w:val="003D55FB"/>
    <w:rsid w:val="003E4024"/>
    <w:rsid w:val="003F549B"/>
    <w:rsid w:val="00402433"/>
    <w:rsid w:val="00435EEA"/>
    <w:rsid w:val="00441789"/>
    <w:rsid w:val="0048225A"/>
    <w:rsid w:val="004942F1"/>
    <w:rsid w:val="004B14C4"/>
    <w:rsid w:val="004B47A9"/>
    <w:rsid w:val="004F0368"/>
    <w:rsid w:val="00500D33"/>
    <w:rsid w:val="005835D0"/>
    <w:rsid w:val="00583D87"/>
    <w:rsid w:val="005A20B8"/>
    <w:rsid w:val="005D69A1"/>
    <w:rsid w:val="005E6FA8"/>
    <w:rsid w:val="006662D2"/>
    <w:rsid w:val="00671E34"/>
    <w:rsid w:val="00687CFB"/>
    <w:rsid w:val="00696B6E"/>
    <w:rsid w:val="006A5F0E"/>
    <w:rsid w:val="006C28FD"/>
    <w:rsid w:val="006E63E6"/>
    <w:rsid w:val="00761D26"/>
    <w:rsid w:val="007718C6"/>
    <w:rsid w:val="007A08F0"/>
    <w:rsid w:val="007A2FAB"/>
    <w:rsid w:val="007F1DFE"/>
    <w:rsid w:val="008045C5"/>
    <w:rsid w:val="00827E90"/>
    <w:rsid w:val="0083229B"/>
    <w:rsid w:val="00835F7E"/>
    <w:rsid w:val="00866BB6"/>
    <w:rsid w:val="00872D54"/>
    <w:rsid w:val="009332AC"/>
    <w:rsid w:val="00944605"/>
    <w:rsid w:val="00955179"/>
    <w:rsid w:val="009D6BAD"/>
    <w:rsid w:val="009E70CA"/>
    <w:rsid w:val="00A43962"/>
    <w:rsid w:val="00A7769A"/>
    <w:rsid w:val="00A86A7A"/>
    <w:rsid w:val="00B0195E"/>
    <w:rsid w:val="00B55081"/>
    <w:rsid w:val="00B83158"/>
    <w:rsid w:val="00BA66C3"/>
    <w:rsid w:val="00CB16D2"/>
    <w:rsid w:val="00CD05DC"/>
    <w:rsid w:val="00CD5B0D"/>
    <w:rsid w:val="00CE1BFE"/>
    <w:rsid w:val="00D23323"/>
    <w:rsid w:val="00DB3723"/>
    <w:rsid w:val="00DC1831"/>
    <w:rsid w:val="00E22AEF"/>
    <w:rsid w:val="00E3286D"/>
    <w:rsid w:val="00E413DD"/>
    <w:rsid w:val="00F14147"/>
    <w:rsid w:val="00F16769"/>
    <w:rsid w:val="00F40180"/>
    <w:rsid w:val="00F53FDC"/>
    <w:rsid w:val="00F70E2F"/>
    <w:rsid w:val="00FA3EB3"/>
    <w:rsid w:val="00FD35A6"/>
    <w:rsid w:val="00FF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Franklin Gothic Book" w:hAnsi="Franklin Gothic Book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A6"/>
    <w:pPr>
      <w:spacing w:after="160" w:line="259" w:lineRule="auto"/>
    </w:pPr>
    <w:rPr>
      <w:rFonts w:cs="Franklin Gothic Book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FDC"/>
    <w:pPr>
      <w:keepNext/>
      <w:keepLines/>
      <w:spacing w:before="240" w:after="0"/>
      <w:outlineLvl w:val="0"/>
    </w:pPr>
    <w:rPr>
      <w:rFonts w:eastAsia="Times New Roman"/>
      <w:b/>
      <w:bCs/>
      <w:color w:val="1F497D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3FDC"/>
    <w:rPr>
      <w:rFonts w:ascii="Franklin Gothic Book" w:hAnsi="Franklin Gothic Book" w:cs="Franklin Gothic Book"/>
      <w:b/>
      <w:bCs/>
      <w:color w:val="1F497D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A01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3286D"/>
    <w:rPr>
      <w:rFonts w:cs="Franklin Gothic Boo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Web"/>
    <w:next w:val="Normal"/>
    <w:link w:val="TitleChar"/>
    <w:uiPriority w:val="99"/>
    <w:qFormat/>
    <w:rsid w:val="00E3286D"/>
    <w:pPr>
      <w:spacing w:before="0" w:beforeAutospacing="0" w:after="0" w:afterAutospacing="0" w:line="560" w:lineRule="exact"/>
    </w:pPr>
    <w:rPr>
      <w:rFonts w:ascii="Constantia" w:hAnsi="Constantia" w:cs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E3286D"/>
    <w:rPr>
      <w:rFonts w:ascii="Constantia" w:hAnsi="Constantia" w:cs="Constantia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3"/>
      </w:numPr>
    </w:pPr>
    <w:rPr>
      <w:sz w:val="18"/>
      <w:szCs w:val="18"/>
      <w:lang w:val="en-ZA"/>
    </w:rPr>
  </w:style>
  <w:style w:type="character" w:styleId="Emphasis">
    <w:name w:val="Emphasis"/>
    <w:basedOn w:val="DefaultParagraphFont"/>
    <w:uiPriority w:val="99"/>
    <w:qFormat/>
    <w:rsid w:val="00FA3EB3"/>
    <w:rPr>
      <w:rFonts w:ascii="Franklin Gothic Book" w:hAnsi="Franklin Gothic Book" w:cs="Franklin Gothic Book"/>
    </w:rPr>
  </w:style>
  <w:style w:type="paragraph" w:customStyle="1" w:styleId="Field">
    <w:name w:val="Field"/>
    <w:basedOn w:val="Normal"/>
    <w:uiPriority w:val="99"/>
    <w:rsid w:val="00232876"/>
    <w:pPr>
      <w:spacing w:after="0" w:line="216" w:lineRule="auto"/>
    </w:pPr>
    <w:rPr>
      <w:i/>
      <w:iCs/>
      <w:sz w:val="16"/>
      <w:szCs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  <w:szCs w:val="18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CB16D2"/>
    <w:rPr>
      <w:sz w:val="18"/>
      <w:szCs w:val="18"/>
    </w:rPr>
  </w:style>
  <w:style w:type="paragraph" w:styleId="NoSpacing">
    <w:name w:val="No Spacing"/>
    <w:uiPriority w:val="99"/>
    <w:qFormat/>
    <w:rsid w:val="00696B6E"/>
    <w:rPr>
      <w:rFonts w:cs="Franklin Gothic Book"/>
      <w:lang w:val="en-US" w:eastAsia="en-US"/>
    </w:rPr>
  </w:style>
  <w:style w:type="paragraph" w:customStyle="1" w:styleId="Labels">
    <w:name w:val="Labels"/>
    <w:basedOn w:val="Normal"/>
    <w:uiPriority w:val="99"/>
    <w:rsid w:val="00FD35A6"/>
    <w:pPr>
      <w:spacing w:after="0"/>
    </w:pPr>
    <w:rPr>
      <w:sz w:val="18"/>
      <w:szCs w:val="18"/>
    </w:rPr>
  </w:style>
  <w:style w:type="table" w:customStyle="1" w:styleId="OfficeHours">
    <w:name w:val="Office Hours"/>
    <w:uiPriority w:val="99"/>
    <w:rsid w:val="00FD35A6"/>
    <w:rPr>
      <w:rFonts w:cs="Franklin Gothic Book"/>
      <w:sz w:val="20"/>
      <w:szCs w:val="20"/>
    </w:rPr>
    <w:tblPr>
      <w:tblCellMar>
        <w:top w:w="0" w:type="dxa"/>
        <w:left w:w="216" w:type="dxa"/>
        <w:bottom w:w="0" w:type="dxa"/>
        <w:right w:w="216" w:type="dxa"/>
      </w:tblCellMar>
    </w:tblPr>
    <w:tblStylePr w:type="firstRow">
      <w:pPr>
        <w:jc w:val="center"/>
      </w:pPr>
      <w:rPr>
        <w:b/>
        <w:bCs/>
      </w:rPr>
    </w:tblStylePr>
  </w:style>
  <w:style w:type="paragraph" w:styleId="List">
    <w:name w:val="List"/>
    <w:basedOn w:val="BodyText"/>
    <w:uiPriority w:val="99"/>
    <w:rsid w:val="00761D26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761D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1D26"/>
  </w:style>
  <w:style w:type="paragraph" w:styleId="BodyText3">
    <w:name w:val="Body Text 3"/>
    <w:basedOn w:val="Normal"/>
    <w:link w:val="BodyText3Char"/>
    <w:uiPriority w:val="99"/>
    <w:rsid w:val="00761D2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o-RO"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61D26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Index">
    <w:name w:val="Index"/>
    <w:basedOn w:val="Normal"/>
    <w:uiPriority w:val="99"/>
    <w:rsid w:val="00034FC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5835D0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835D0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257</Words>
  <Characters>1492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Talon</dc:title>
  <dc:subject/>
  <dc:creator/>
  <cp:keywords/>
  <dc:description/>
  <cp:lastModifiedBy/>
  <cp:revision>2</cp:revision>
  <dcterms:created xsi:type="dcterms:W3CDTF">2021-06-08T08:10:00Z</dcterms:created>
  <dcterms:modified xsi:type="dcterms:W3CDTF">2021-06-08T09:08:00Z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